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F33" w:rsidRDefault="00930F33" w14:paraId="73C2ECF7" w14:textId="77777777">
      <w:pPr>
        <w:spacing w:after="0"/>
        <w:rPr>
          <w:lang w:eastAsia="zh-CN"/>
        </w:rPr>
      </w:pPr>
    </w:p>
    <w:p w:rsidR="00390BD9" w:rsidP="222E7289" w:rsidRDefault="001F0131" w14:paraId="1809B84B" w14:textId="70FB559E">
      <w:pPr>
        <w:rPr>
          <w:rFonts w:ascii="Arial" w:hAnsi="Arial"/>
          <w:sz w:val="22"/>
          <w:szCs w:val="22"/>
        </w:rPr>
      </w:pPr>
      <w:r w:rsidRPr="222E7289" w:rsidR="001F0131">
        <w:rPr>
          <w:rFonts w:ascii="Arial" w:hAnsi="Arial"/>
          <w:b w:val="1"/>
          <w:bCs w:val="1"/>
          <w:sz w:val="22"/>
          <w:szCs w:val="22"/>
        </w:rPr>
        <w:t xml:space="preserve">Social Issue </w:t>
      </w:r>
      <w:r w:rsidRPr="222E7289" w:rsidR="4597F51D">
        <w:rPr>
          <w:rFonts w:ascii="Arial" w:hAnsi="Arial"/>
          <w:b w:val="1"/>
          <w:bCs w:val="1"/>
          <w:sz w:val="22"/>
          <w:szCs w:val="22"/>
        </w:rPr>
        <w:t>Spotlight</w:t>
      </w:r>
      <w:r w:rsidRPr="222E7289" w:rsidR="292672FB">
        <w:rPr>
          <w:rFonts w:ascii="Arial" w:hAnsi="Arial"/>
          <w:b w:val="1"/>
          <w:bCs w:val="1"/>
          <w:sz w:val="22"/>
          <w:szCs w:val="22"/>
        </w:rPr>
        <w:t>:</w:t>
      </w:r>
      <w:r w:rsidRPr="222E7289" w:rsidR="4597F51D">
        <w:rPr>
          <w:rFonts w:ascii="Arial" w:hAnsi="Arial"/>
          <w:b w:val="1"/>
          <w:bCs w:val="1"/>
          <w:sz w:val="22"/>
          <w:szCs w:val="22"/>
        </w:rPr>
        <w:t xml:space="preserve"> Women</w:t>
      </w:r>
      <w:r w:rsidRPr="222E7289" w:rsidR="001F0131">
        <w:rPr>
          <w:rFonts w:ascii="Arial" w:hAnsi="Arial"/>
          <w:b w:val="1"/>
          <w:bCs w:val="1"/>
          <w:sz w:val="22"/>
          <w:szCs w:val="22"/>
        </w:rPr>
        <w:t xml:space="preserve"> and Girls </w:t>
      </w:r>
      <w:r w:rsidRPr="222E7289" w:rsidR="7E65B373">
        <w:rPr>
          <w:rFonts w:ascii="Arial" w:hAnsi="Arial"/>
          <w:b w:val="1"/>
          <w:bCs w:val="1"/>
          <w:sz w:val="22"/>
          <w:szCs w:val="22"/>
        </w:rPr>
        <w:t>Empowerment</w:t>
      </w:r>
    </w:p>
    <w:p w:rsidR="00390BD9" w:rsidRDefault="001F0131" w14:paraId="47EFD2C3" w14:textId="77777777">
      <w:r w:rsidRPr="222E7289" w:rsidR="001F0131">
        <w:rPr>
          <w:rFonts w:ascii="Arial" w:hAnsi="Arial"/>
          <w:color w:val="4F6880"/>
        </w:rPr>
        <w:t xml:space="preserve">Tue, Feb 21, </w:t>
      </w:r>
      <w:r w:rsidRPr="222E7289" w:rsidR="001F0131">
        <w:rPr>
          <w:rFonts w:ascii="Arial" w:hAnsi="Arial"/>
          <w:color w:val="4F6880"/>
        </w:rPr>
        <w:t>2023</w:t>
      </w:r>
      <w:r w:rsidRPr="222E7289" w:rsidR="001F0131">
        <w:rPr>
          <w:rFonts w:ascii="Arial" w:hAnsi="Arial"/>
          <w:color w:val="4F6880"/>
        </w:rPr>
        <w:t xml:space="preserve"> 11:55:31 • 58:03</w:t>
      </w:r>
    </w:p>
    <w:p w:rsidR="00390BD9" w:rsidRDefault="001F0131" w14:paraId="6919AA62" w14:textId="77777777">
      <w:pPr>
        <w:spacing w:before="440" w:after="0"/>
      </w:pPr>
      <w:r>
        <w:rPr>
          <w:rFonts w:ascii="Arial" w:hAnsi="Arial"/>
          <w:b/>
          <w:color w:val="4F6880"/>
        </w:rPr>
        <w:t>SPEAKERS</w:t>
      </w:r>
    </w:p>
    <w:p w:rsidR="00390BD9" w:rsidRDefault="001F0131" w14:paraId="18AA5855" w14:textId="77777777">
      <w:r>
        <w:rPr>
          <w:rFonts w:ascii="Arial" w:hAnsi="Arial"/>
          <w:color w:val="4F6880"/>
        </w:rPr>
        <w:t>Kimberly Swartz</w:t>
      </w:r>
    </w:p>
    <w:p w:rsidR="00390BD9" w:rsidRDefault="00390BD9" w14:paraId="5A0B697A" w14:textId="77777777">
      <w:pPr>
        <w:spacing w:after="0"/>
      </w:pPr>
    </w:p>
    <w:p w:rsidR="00390BD9" w:rsidP="7A1C2A06" w:rsidRDefault="001F0131" w14:paraId="02DA5ACB" w14:textId="63958F21">
      <w:pPr>
        <w:spacing w:after="0"/>
        <w:rPr>
          <w:rFonts w:ascii="Arial" w:hAnsi="Arial"/>
          <w:color w:val="5D7284"/>
        </w:rPr>
      </w:pPr>
      <w:r w:rsidRPr="7A1C2A06" w:rsidR="001F0131">
        <w:rPr>
          <w:rFonts w:ascii="Arial" w:hAnsi="Arial"/>
          <w:b w:val="1"/>
          <w:bCs w:val="1"/>
        </w:rPr>
        <w:t xml:space="preserve">Kimberly </w:t>
      </w:r>
      <w:r w:rsidRPr="7A1C2A06" w:rsidR="16E2434C">
        <w:rPr>
          <w:rFonts w:ascii="Arial" w:hAnsi="Arial"/>
          <w:b w:val="1"/>
          <w:bCs w:val="1"/>
        </w:rPr>
        <w:t>Swartz 11:55:33</w:t>
      </w:r>
    </w:p>
    <w:p w:rsidR="00390BD9" w:rsidRDefault="001F0131" w14:paraId="13AB988F" w14:textId="088BBA7D">
      <w:pPr>
        <w:spacing w:after="0"/>
      </w:pPr>
      <w:r w:rsidRPr="7A1C2A06" w:rsidR="001F0131">
        <w:rPr>
          <w:rFonts w:ascii="Arial" w:hAnsi="Arial"/>
        </w:rPr>
        <w:t>All right, fant</w:t>
      </w:r>
      <w:r w:rsidRPr="7A1C2A06" w:rsidR="0774465B">
        <w:rPr>
          <w:rFonts w:ascii="Arial" w:hAnsi="Arial"/>
        </w:rPr>
        <w:t>as</w:t>
      </w:r>
      <w:r w:rsidRPr="7A1C2A06" w:rsidR="001F0131">
        <w:rPr>
          <w:rFonts w:ascii="Arial" w:hAnsi="Arial"/>
        </w:rPr>
        <w:t>tic. Thank you everyone on behalf of the taproot team, I want to thank and welcome you to today's event. taproot social issues sp</w:t>
      </w:r>
      <w:r w:rsidRPr="7A1C2A06" w:rsidR="001F0131">
        <w:rPr>
          <w:rFonts w:ascii="Arial" w:hAnsi="Arial"/>
        </w:rPr>
        <w:t xml:space="preserve">otlight on women and </w:t>
      </w:r>
      <w:proofErr w:type="gramStart"/>
      <w:r w:rsidRPr="7A1C2A06" w:rsidR="001F0131">
        <w:rPr>
          <w:rFonts w:ascii="Arial" w:hAnsi="Arial"/>
        </w:rPr>
        <w:t>girls</w:t>
      </w:r>
      <w:proofErr w:type="gramEnd"/>
      <w:r w:rsidRPr="7A1C2A06" w:rsidR="001F0131">
        <w:rPr>
          <w:rFonts w:ascii="Arial" w:hAnsi="Arial"/>
        </w:rPr>
        <w:t xml:space="preserve"> empowerment organizations, this should be a </w:t>
      </w:r>
      <w:proofErr w:type="gramStart"/>
      <w:r w:rsidRPr="7A1C2A06" w:rsidR="001F0131">
        <w:rPr>
          <w:rFonts w:ascii="Arial" w:hAnsi="Arial"/>
        </w:rPr>
        <w:t>really fun</w:t>
      </w:r>
      <w:proofErr w:type="gramEnd"/>
      <w:r w:rsidRPr="7A1C2A06" w:rsidR="001F0131">
        <w:rPr>
          <w:rFonts w:ascii="Arial" w:hAnsi="Arial"/>
        </w:rPr>
        <w:t xml:space="preserve"> one. </w:t>
      </w:r>
      <w:proofErr w:type="gramStart"/>
      <w:r w:rsidRPr="7A1C2A06" w:rsidR="001F0131">
        <w:rPr>
          <w:rFonts w:ascii="Arial" w:hAnsi="Arial"/>
        </w:rPr>
        <w:t>So</w:t>
      </w:r>
      <w:proofErr w:type="gramEnd"/>
      <w:r w:rsidRPr="7A1C2A06" w:rsidR="001F0131">
        <w:rPr>
          <w:rFonts w:ascii="Arial" w:hAnsi="Arial"/>
        </w:rPr>
        <w:t xml:space="preserve"> we're excited to have you each here for this lunch and learn. Or it might be </w:t>
      </w:r>
      <w:r w:rsidRPr="7A1C2A06" w:rsidR="001F0131">
        <w:rPr>
          <w:rFonts w:ascii="Arial" w:hAnsi="Arial"/>
        </w:rPr>
        <w:t>a breakf</w:t>
      </w:r>
      <w:r w:rsidRPr="7A1C2A06" w:rsidR="0774465B">
        <w:rPr>
          <w:rFonts w:ascii="Arial" w:hAnsi="Arial"/>
        </w:rPr>
        <w:t>as</w:t>
      </w:r>
      <w:r w:rsidRPr="7A1C2A06" w:rsidR="001F0131">
        <w:rPr>
          <w:rFonts w:ascii="Arial" w:hAnsi="Arial"/>
        </w:rPr>
        <w:t>t</w:t>
      </w:r>
      <w:r w:rsidRPr="7A1C2A06" w:rsidR="001F0131">
        <w:rPr>
          <w:rFonts w:ascii="Arial" w:hAnsi="Arial"/>
        </w:rPr>
        <w:t xml:space="preserve"> and learn if you're joining from the West Co</w:t>
      </w:r>
      <w:r w:rsidRPr="7A1C2A06" w:rsidR="0774465B">
        <w:rPr>
          <w:rFonts w:ascii="Arial" w:hAnsi="Arial"/>
        </w:rPr>
        <w:t>as</w:t>
      </w:r>
      <w:r w:rsidRPr="7A1C2A06" w:rsidR="001F0131">
        <w:rPr>
          <w:rFonts w:ascii="Arial" w:hAnsi="Arial"/>
        </w:rPr>
        <w:t>t, which I recognize a few of t</w:t>
      </w:r>
      <w:r w:rsidRPr="7A1C2A06" w:rsidR="001F0131">
        <w:rPr>
          <w:rFonts w:ascii="Arial" w:hAnsi="Arial"/>
        </w:rPr>
        <w:t>he names on the line. And I know that you're located out in California, and I think I see someone from W</w:t>
      </w:r>
      <w:r w:rsidRPr="7A1C2A06" w:rsidR="0774465B">
        <w:rPr>
          <w:rFonts w:ascii="Arial" w:hAnsi="Arial"/>
        </w:rPr>
        <w:t>as</w:t>
      </w:r>
      <w:r w:rsidRPr="7A1C2A06" w:rsidR="001F0131">
        <w:rPr>
          <w:rFonts w:ascii="Arial" w:hAnsi="Arial"/>
        </w:rPr>
        <w:t xml:space="preserve">hington </w:t>
      </w:r>
      <w:r w:rsidRPr="7A1C2A06" w:rsidR="0774465B">
        <w:rPr>
          <w:rFonts w:ascii="Arial" w:hAnsi="Arial"/>
        </w:rPr>
        <w:t>as</w:t>
      </w:r>
      <w:r w:rsidRPr="7A1C2A06" w:rsidR="001F0131">
        <w:rPr>
          <w:rFonts w:ascii="Arial" w:hAnsi="Arial"/>
        </w:rPr>
        <w:t xml:space="preserve"> </w:t>
      </w:r>
      <w:r w:rsidRPr="7A1C2A06" w:rsidR="001F0131">
        <w:rPr>
          <w:rFonts w:ascii="Arial" w:hAnsi="Arial"/>
        </w:rPr>
        <w:t xml:space="preserve">well. </w:t>
      </w:r>
      <w:proofErr w:type="gramStart"/>
      <w:r w:rsidRPr="7A1C2A06" w:rsidR="001F0131">
        <w:rPr>
          <w:rFonts w:ascii="Arial" w:hAnsi="Arial"/>
        </w:rPr>
        <w:t>So</w:t>
      </w:r>
      <w:proofErr w:type="gramEnd"/>
      <w:r w:rsidRPr="7A1C2A06" w:rsidR="001F0131">
        <w:rPr>
          <w:rFonts w:ascii="Arial" w:hAnsi="Arial"/>
        </w:rPr>
        <w:t xml:space="preserve"> you're very welcome here. Today is an equal mix of education and celebration. We're here to collectively celebrate Valentine's Day</w:t>
      </w:r>
      <w:r w:rsidRPr="7A1C2A06" w:rsidR="001F0131">
        <w:rPr>
          <w:rFonts w:ascii="Arial" w:hAnsi="Arial"/>
        </w:rPr>
        <w:t xml:space="preserve">, which is a fun holiday that's gained popularity in </w:t>
      </w:r>
      <w:proofErr w:type="gramStart"/>
      <w:r w:rsidRPr="7A1C2A06" w:rsidR="001F0131">
        <w:rPr>
          <w:rFonts w:ascii="Arial" w:hAnsi="Arial"/>
        </w:rPr>
        <w:t>the recent</w:t>
      </w:r>
      <w:proofErr w:type="gramEnd"/>
      <w:r w:rsidRPr="7A1C2A06" w:rsidR="001F0131">
        <w:rPr>
          <w:rFonts w:ascii="Arial" w:hAnsi="Arial"/>
        </w:rPr>
        <w:t xml:space="preserve"> years. And it provides us with this great opportunity to shower love and appreciation on the amazing women in our life. We know that communities thrive when all people, regardless of their gen</w:t>
      </w:r>
      <w:r w:rsidRPr="7A1C2A06" w:rsidR="001F0131">
        <w:rPr>
          <w:rFonts w:ascii="Arial" w:hAnsi="Arial"/>
        </w:rPr>
        <w:t xml:space="preserve">der </w:t>
      </w:r>
      <w:proofErr w:type="gramStart"/>
      <w:r w:rsidRPr="7A1C2A06" w:rsidR="001F0131">
        <w:rPr>
          <w:rFonts w:ascii="Arial" w:hAnsi="Arial"/>
        </w:rPr>
        <w:t>identity</w:t>
      </w:r>
      <w:proofErr w:type="gramEnd"/>
      <w:r w:rsidRPr="7A1C2A06" w:rsidR="001F0131">
        <w:rPr>
          <w:rFonts w:ascii="Arial" w:hAnsi="Arial"/>
        </w:rPr>
        <w:t xml:space="preserve"> have access to social, economic, </w:t>
      </w:r>
      <w:r w:rsidRPr="7A1C2A06" w:rsidR="001F0131">
        <w:rPr>
          <w:rFonts w:ascii="Arial" w:hAnsi="Arial"/>
        </w:rPr>
        <w:t>personal</w:t>
      </w:r>
      <w:r w:rsidRPr="7A1C2A06" w:rsidR="001F0131">
        <w:rPr>
          <w:rFonts w:ascii="Arial" w:hAnsi="Arial"/>
        </w:rPr>
        <w:t xml:space="preserve"> and political freedoms. Nonprofit organizations are key players in the onboarding, ongoing battle for gender equality. And nonprofits are on the frontlines. They're fighting for this. And </w:t>
      </w:r>
      <w:proofErr w:type="gramStart"/>
      <w:r w:rsidRPr="7A1C2A06" w:rsidR="001F0131">
        <w:rPr>
          <w:rFonts w:ascii="Arial" w:hAnsi="Arial"/>
        </w:rPr>
        <w:t>so</w:t>
      </w:r>
      <w:proofErr w:type="gramEnd"/>
      <w:r w:rsidRPr="7A1C2A06" w:rsidR="001F0131">
        <w:rPr>
          <w:rFonts w:ascii="Arial" w:hAnsi="Arial"/>
        </w:rPr>
        <w:t xml:space="preserve"> we're here</w:t>
      </w:r>
      <w:r w:rsidRPr="7A1C2A06" w:rsidR="001F0131">
        <w:rPr>
          <w:rFonts w:ascii="Arial" w:hAnsi="Arial"/>
        </w:rPr>
        <w:t xml:space="preserve"> to learn from incredible leaders in taproots nonprofit community whose mission serve women and girls and seek to empower, elevate and inspire.</w:t>
      </w:r>
    </w:p>
    <w:p w:rsidR="00390BD9" w:rsidP="7A1C2A06" w:rsidRDefault="001F0131" w14:paraId="14C30A51" w14:textId="597931D5">
      <w:pPr>
        <w:spacing w:after="0"/>
        <w:rPr>
          <w:rFonts w:ascii="Arial" w:hAnsi="Arial"/>
        </w:rPr>
      </w:pPr>
    </w:p>
    <w:p w:rsidR="00390BD9" w:rsidRDefault="001F0131" w14:paraId="3A8A91C8" w14:textId="36D5AAC6">
      <w:pPr>
        <w:spacing w:after="0"/>
      </w:pPr>
      <w:r w:rsidRPr="7A1C2A06" w:rsidR="001F0131">
        <w:rPr>
          <w:rFonts w:ascii="Arial" w:hAnsi="Arial"/>
        </w:rPr>
        <w:t xml:space="preserve"> </w:t>
      </w:r>
      <w:proofErr w:type="gramStart"/>
      <w:r w:rsidRPr="7A1C2A06" w:rsidR="001F0131">
        <w:rPr>
          <w:rFonts w:ascii="Arial" w:hAnsi="Arial"/>
        </w:rPr>
        <w:t>So</w:t>
      </w:r>
      <w:proofErr w:type="gramEnd"/>
      <w:r w:rsidRPr="7A1C2A06" w:rsidR="001F0131">
        <w:rPr>
          <w:rFonts w:ascii="Arial" w:hAnsi="Arial"/>
        </w:rPr>
        <w:t xml:space="preserve"> this is going to be an open conversation on the challenges impacting women and girls, and how nonprofits are </w:t>
      </w:r>
      <w:r w:rsidRPr="7A1C2A06" w:rsidR="001F0131">
        <w:rPr>
          <w:rFonts w:ascii="Arial" w:hAnsi="Arial"/>
        </w:rPr>
        <w:t>addressing this issue and communities across the country. We'll also discuss, of course, ways that these organizations and organizations like them could use your support. So that includes pro bono consulting through taproot, but it also includes ways you c</w:t>
      </w:r>
      <w:r w:rsidRPr="7A1C2A06" w:rsidR="001F0131">
        <w:rPr>
          <w:rFonts w:ascii="Arial" w:hAnsi="Arial"/>
        </w:rPr>
        <w:t xml:space="preserve">an get in touch with these organizations directly. ways you can use your advocacy use your voice, in politics, on social media and beyond. </w:t>
      </w:r>
      <w:proofErr w:type="gramStart"/>
      <w:r w:rsidRPr="7A1C2A06" w:rsidR="001F0131">
        <w:rPr>
          <w:rFonts w:ascii="Arial" w:hAnsi="Arial"/>
        </w:rPr>
        <w:t>So</w:t>
      </w:r>
      <w:proofErr w:type="gramEnd"/>
      <w:r w:rsidRPr="7A1C2A06" w:rsidR="001F0131">
        <w:rPr>
          <w:rFonts w:ascii="Arial" w:hAnsi="Arial"/>
        </w:rPr>
        <w:t xml:space="preserve"> thank you to everyone who submitted questions when you registered for this event. We've made note of all of those.</w:t>
      </w:r>
      <w:r w:rsidRPr="7A1C2A06" w:rsidR="001F0131">
        <w:rPr>
          <w:rFonts w:ascii="Arial" w:hAnsi="Arial"/>
        </w:rPr>
        <w:t xml:space="preserve"> And </w:t>
      </w:r>
      <w:proofErr w:type="gramStart"/>
      <w:r w:rsidRPr="7A1C2A06" w:rsidR="001F0131">
        <w:rPr>
          <w:rFonts w:ascii="Arial" w:hAnsi="Arial"/>
        </w:rPr>
        <w:t>so</w:t>
      </w:r>
      <w:proofErr w:type="gramEnd"/>
      <w:r w:rsidRPr="7A1C2A06" w:rsidR="001F0131">
        <w:rPr>
          <w:rFonts w:ascii="Arial" w:hAnsi="Arial"/>
        </w:rPr>
        <w:t xml:space="preserve"> we've already woven them into our plans for what to pose to the panel today. But questions throughout are welcomed. </w:t>
      </w:r>
      <w:proofErr w:type="gramStart"/>
      <w:r w:rsidRPr="7A1C2A06" w:rsidR="001F0131">
        <w:rPr>
          <w:rFonts w:ascii="Arial" w:hAnsi="Arial"/>
        </w:rPr>
        <w:t>So</w:t>
      </w:r>
      <w:proofErr w:type="gramEnd"/>
      <w:r w:rsidRPr="7A1C2A06" w:rsidR="001F0131">
        <w:rPr>
          <w:rFonts w:ascii="Arial" w:hAnsi="Arial"/>
        </w:rPr>
        <w:t xml:space="preserve"> use the </w:t>
      </w:r>
      <w:proofErr w:type="spellStart"/>
      <w:r w:rsidRPr="7A1C2A06" w:rsidR="001F0131">
        <w:rPr>
          <w:rFonts w:ascii="Arial" w:hAnsi="Arial"/>
        </w:rPr>
        <w:t>q&amp;a</w:t>
      </w:r>
      <w:proofErr w:type="spellEnd"/>
      <w:r w:rsidRPr="7A1C2A06" w:rsidR="001F0131">
        <w:rPr>
          <w:rFonts w:ascii="Arial" w:hAnsi="Arial"/>
        </w:rPr>
        <w:t xml:space="preserve"> box, use the chat box. And then if we have time, in </w:t>
      </w:r>
      <w:proofErr w:type="gramStart"/>
      <w:r w:rsidRPr="7A1C2A06" w:rsidR="001F0131">
        <w:rPr>
          <w:rFonts w:ascii="Arial" w:hAnsi="Arial"/>
        </w:rPr>
        <w:t>a second</w:t>
      </w:r>
      <w:proofErr w:type="gramEnd"/>
      <w:r w:rsidRPr="7A1C2A06" w:rsidR="001F0131">
        <w:rPr>
          <w:rFonts w:ascii="Arial" w:hAnsi="Arial"/>
        </w:rPr>
        <w:t xml:space="preserve"> half of the </w:t>
      </w:r>
      <w:proofErr w:type="gramStart"/>
      <w:r w:rsidRPr="7A1C2A06" w:rsidR="001F0131">
        <w:rPr>
          <w:rFonts w:ascii="Arial" w:hAnsi="Arial"/>
        </w:rPr>
        <w:t>event</w:t>
      </w:r>
      <w:proofErr w:type="gramEnd"/>
      <w:r w:rsidRPr="7A1C2A06" w:rsidR="001F0131">
        <w:rPr>
          <w:rFonts w:ascii="Arial" w:hAnsi="Arial"/>
        </w:rPr>
        <w:t xml:space="preserve"> will also invite folks to raise their </w:t>
      </w:r>
      <w:r w:rsidRPr="7A1C2A06" w:rsidR="001F0131">
        <w:rPr>
          <w:rFonts w:ascii="Arial" w:hAnsi="Arial"/>
        </w:rPr>
        <w:t xml:space="preserve">hands virtually and come off mute and </w:t>
      </w:r>
      <w:r w:rsidRPr="7A1C2A06" w:rsidR="0774465B">
        <w:rPr>
          <w:rFonts w:ascii="Arial" w:hAnsi="Arial"/>
        </w:rPr>
        <w:t>as</w:t>
      </w:r>
      <w:r w:rsidRPr="7A1C2A06" w:rsidR="001F0131">
        <w:rPr>
          <w:rFonts w:ascii="Arial" w:hAnsi="Arial"/>
        </w:rPr>
        <w:t xml:space="preserve">k questions to our panelists live. </w:t>
      </w:r>
      <w:proofErr w:type="gramStart"/>
      <w:r w:rsidRPr="7A1C2A06" w:rsidR="001F0131">
        <w:rPr>
          <w:rFonts w:ascii="Arial" w:hAnsi="Arial"/>
        </w:rPr>
        <w:t>So</w:t>
      </w:r>
      <w:proofErr w:type="gramEnd"/>
      <w:r w:rsidRPr="7A1C2A06" w:rsidR="001F0131">
        <w:rPr>
          <w:rFonts w:ascii="Arial" w:hAnsi="Arial"/>
        </w:rPr>
        <w:t xml:space="preserve"> a few logistical notes before officially diving in. We are recording this </w:t>
      </w:r>
      <w:proofErr w:type="gramStart"/>
      <w:r w:rsidRPr="7A1C2A06" w:rsidR="001F0131">
        <w:rPr>
          <w:rFonts w:ascii="Arial" w:hAnsi="Arial"/>
        </w:rPr>
        <w:t>panel,</w:t>
      </w:r>
      <w:proofErr w:type="gramEnd"/>
      <w:r w:rsidRPr="7A1C2A06" w:rsidR="001F0131">
        <w:rPr>
          <w:rFonts w:ascii="Arial" w:hAnsi="Arial"/>
        </w:rPr>
        <w:t xml:space="preserve"> we don't want to miss out on any of their great insights. We will share the panel with everyone w</w:t>
      </w:r>
      <w:r w:rsidRPr="7A1C2A06" w:rsidR="001F0131">
        <w:rPr>
          <w:rFonts w:ascii="Arial" w:hAnsi="Arial"/>
        </w:rPr>
        <w:t xml:space="preserve">ho </w:t>
      </w:r>
      <w:proofErr w:type="gramStart"/>
      <w:r w:rsidRPr="7A1C2A06" w:rsidR="001F0131">
        <w:rPr>
          <w:rFonts w:ascii="Arial" w:hAnsi="Arial"/>
        </w:rPr>
        <w:t>registered</w:t>
      </w:r>
      <w:proofErr w:type="gramEnd"/>
      <w:r w:rsidRPr="7A1C2A06" w:rsidR="001F0131">
        <w:rPr>
          <w:rFonts w:ascii="Arial" w:hAnsi="Arial"/>
        </w:rPr>
        <w:t xml:space="preserve"> and it'll also be published on the taproot site for e</w:t>
      </w:r>
      <w:r w:rsidRPr="7A1C2A06" w:rsidR="0774465B">
        <w:rPr>
          <w:rFonts w:ascii="Arial" w:hAnsi="Arial"/>
        </w:rPr>
        <w:t>as</w:t>
      </w:r>
      <w:r w:rsidRPr="7A1C2A06" w:rsidR="001F0131">
        <w:rPr>
          <w:rFonts w:ascii="Arial" w:hAnsi="Arial"/>
        </w:rPr>
        <w:t xml:space="preserve">y viewing. We are going to </w:t>
      </w:r>
      <w:r w:rsidRPr="7A1C2A06" w:rsidR="0774465B">
        <w:rPr>
          <w:rFonts w:ascii="Arial" w:hAnsi="Arial"/>
        </w:rPr>
        <w:t>as</w:t>
      </w:r>
      <w:r w:rsidRPr="7A1C2A06" w:rsidR="001F0131">
        <w:rPr>
          <w:rFonts w:ascii="Arial" w:hAnsi="Arial"/>
        </w:rPr>
        <w:t xml:space="preserve">k folks to keep themselves muted until we open things up and invite people to come </w:t>
      </w:r>
      <w:proofErr w:type="gramStart"/>
      <w:r w:rsidRPr="7A1C2A06" w:rsidR="001F0131">
        <w:rPr>
          <w:rFonts w:ascii="Arial" w:hAnsi="Arial"/>
        </w:rPr>
        <w:t>off of</w:t>
      </w:r>
      <w:proofErr w:type="gramEnd"/>
      <w:r w:rsidRPr="7A1C2A06" w:rsidR="001F0131">
        <w:rPr>
          <w:rFonts w:ascii="Arial" w:hAnsi="Arial"/>
        </w:rPr>
        <w:t xml:space="preserve"> mute. We </w:t>
      </w:r>
      <w:r w:rsidRPr="7A1C2A06" w:rsidR="001F0131">
        <w:rPr>
          <w:rFonts w:ascii="Arial" w:hAnsi="Arial"/>
        </w:rPr>
        <w:t xml:space="preserve">do have a rather large group in the room today. </w:t>
      </w:r>
      <w:proofErr w:type="gramStart"/>
      <w:r w:rsidRPr="7A1C2A06" w:rsidR="001F0131">
        <w:rPr>
          <w:rFonts w:ascii="Arial" w:hAnsi="Arial"/>
        </w:rPr>
        <w:t>So</w:t>
      </w:r>
      <w:proofErr w:type="gramEnd"/>
      <w:r w:rsidRPr="7A1C2A06" w:rsidR="001F0131">
        <w:rPr>
          <w:rFonts w:ascii="Arial" w:hAnsi="Arial"/>
        </w:rPr>
        <w:t xml:space="preserve"> we're ju</w:t>
      </w:r>
      <w:r w:rsidRPr="7A1C2A06" w:rsidR="001F0131">
        <w:rPr>
          <w:rFonts w:ascii="Arial" w:hAnsi="Arial"/>
        </w:rPr>
        <w:t xml:space="preserve">st </w:t>
      </w:r>
      <w:r w:rsidRPr="7A1C2A06" w:rsidR="0774465B">
        <w:rPr>
          <w:rFonts w:ascii="Arial" w:hAnsi="Arial"/>
        </w:rPr>
        <w:t>as</w:t>
      </w:r>
      <w:r w:rsidRPr="7A1C2A06" w:rsidR="001F0131">
        <w:rPr>
          <w:rFonts w:ascii="Arial" w:hAnsi="Arial"/>
        </w:rPr>
        <w:t>king people to stay muted for an e</w:t>
      </w:r>
      <w:r w:rsidRPr="7A1C2A06" w:rsidR="0774465B">
        <w:rPr>
          <w:rFonts w:ascii="Arial" w:hAnsi="Arial"/>
        </w:rPr>
        <w:t>as</w:t>
      </w:r>
      <w:r w:rsidRPr="7A1C2A06" w:rsidR="001F0131">
        <w:rPr>
          <w:rFonts w:ascii="Arial" w:hAnsi="Arial"/>
        </w:rPr>
        <w:t xml:space="preserve">y listening and participation experience for the rest of our attendees. And if you need any tech </w:t>
      </w:r>
      <w:r w:rsidRPr="7A1C2A06" w:rsidR="0774465B">
        <w:rPr>
          <w:rFonts w:ascii="Arial" w:hAnsi="Arial"/>
        </w:rPr>
        <w:t>as</w:t>
      </w:r>
      <w:r w:rsidRPr="7A1C2A06" w:rsidR="001F0131">
        <w:rPr>
          <w:rFonts w:ascii="Arial" w:hAnsi="Arial"/>
        </w:rPr>
        <w:t>sistance throughout, ple</w:t>
      </w:r>
      <w:r w:rsidRPr="7A1C2A06" w:rsidR="0774465B">
        <w:rPr>
          <w:rFonts w:ascii="Arial" w:hAnsi="Arial"/>
        </w:rPr>
        <w:t>as</w:t>
      </w:r>
      <w:r w:rsidRPr="7A1C2A06" w:rsidR="001F0131">
        <w:rPr>
          <w:rFonts w:ascii="Arial" w:hAnsi="Arial"/>
        </w:rPr>
        <w:t xml:space="preserve">e shoot a private chat to my taproot </w:t>
      </w:r>
      <w:proofErr w:type="gramStart"/>
      <w:r w:rsidRPr="7A1C2A06" w:rsidR="001F0131">
        <w:rPr>
          <w:rFonts w:ascii="Arial" w:hAnsi="Arial"/>
        </w:rPr>
        <w:t>colleague on the line</w:t>
      </w:r>
      <w:proofErr w:type="gramEnd"/>
      <w:r w:rsidRPr="7A1C2A06" w:rsidR="001F0131">
        <w:rPr>
          <w:rFonts w:ascii="Arial" w:hAnsi="Arial"/>
        </w:rPr>
        <w:t xml:space="preserve">. </w:t>
      </w:r>
    </w:p>
    <w:p w:rsidR="00390BD9" w:rsidP="7A1C2A06" w:rsidRDefault="001F0131" w14:paraId="71785D95" w14:textId="7D17DC9A">
      <w:pPr>
        <w:spacing w:after="0"/>
        <w:rPr>
          <w:rFonts w:ascii="Arial" w:hAnsi="Arial"/>
        </w:rPr>
      </w:pPr>
    </w:p>
    <w:p w:rsidR="00390BD9" w:rsidRDefault="001F0131" w14:paraId="236C7784" w14:textId="1456F2FA">
      <w:pPr>
        <w:spacing w:after="0"/>
      </w:pPr>
      <w:r w:rsidRPr="7A1C2A06" w:rsidR="001F0131">
        <w:rPr>
          <w:rFonts w:ascii="Arial" w:hAnsi="Arial"/>
        </w:rPr>
        <w:t>Meghan Gillette is on the line</w:t>
      </w:r>
      <w:r w:rsidRPr="7A1C2A06" w:rsidR="001F0131">
        <w:rPr>
          <w:rFonts w:ascii="Arial" w:hAnsi="Arial"/>
        </w:rPr>
        <w:t xml:space="preserve"> from </w:t>
      </w:r>
      <w:proofErr w:type="gramStart"/>
      <w:r w:rsidRPr="7A1C2A06" w:rsidR="001F0131">
        <w:rPr>
          <w:rFonts w:ascii="Arial" w:hAnsi="Arial"/>
        </w:rPr>
        <w:t>taproot</w:t>
      </w:r>
      <w:proofErr w:type="gramEnd"/>
      <w:r w:rsidRPr="7A1C2A06" w:rsidR="001F0131">
        <w:rPr>
          <w:rFonts w:ascii="Arial" w:hAnsi="Arial"/>
        </w:rPr>
        <w:t xml:space="preserve"> and she will be your point person for any tech issues that you have. Alright, so with all the logistics out of the way, I'm going to get things rolling with some introductions. My name is Kimberly Swartz, my pronouns are she her hers. I'm loc</w:t>
      </w:r>
      <w:r w:rsidRPr="7A1C2A06" w:rsidR="001F0131">
        <w:rPr>
          <w:rFonts w:ascii="Arial" w:hAnsi="Arial"/>
        </w:rPr>
        <w:t>ated in Charlotte, North Carolina. And I'm taproots, director of community engagement. I'm going to be the moderator during today's panel. I know we had a few folks who registered for this event share during the registration that they were new to taproot t</w:t>
      </w:r>
      <w:r w:rsidRPr="7A1C2A06" w:rsidR="001F0131">
        <w:rPr>
          <w:rFonts w:ascii="Arial" w:hAnsi="Arial"/>
        </w:rPr>
        <w:t>hey were new to our nonprofit. So just a quick introduction moment for our organization. But of course, if you'd like any additional details or context, drop it in the chat or message me or Megan privately, and we would be happy to connect with you more on</w:t>
      </w:r>
      <w:r w:rsidRPr="7A1C2A06" w:rsidR="001F0131">
        <w:rPr>
          <w:rFonts w:ascii="Arial" w:hAnsi="Arial"/>
        </w:rPr>
        <w:t xml:space="preserve">e on one after this. </w:t>
      </w:r>
      <w:proofErr w:type="gramStart"/>
      <w:r w:rsidRPr="7A1C2A06" w:rsidR="001F0131">
        <w:rPr>
          <w:rFonts w:ascii="Arial" w:hAnsi="Arial"/>
        </w:rPr>
        <w:t>So</w:t>
      </w:r>
      <w:proofErr w:type="gramEnd"/>
      <w:r w:rsidRPr="7A1C2A06" w:rsidR="001F0131">
        <w:rPr>
          <w:rFonts w:ascii="Arial" w:hAnsi="Arial"/>
        </w:rPr>
        <w:t xml:space="preserve"> Taproot Foundation is a US b</w:t>
      </w:r>
      <w:r w:rsidRPr="7A1C2A06" w:rsidR="0774465B">
        <w:rPr>
          <w:rFonts w:ascii="Arial" w:hAnsi="Arial"/>
        </w:rPr>
        <w:t>as</w:t>
      </w:r>
      <w:r w:rsidRPr="7A1C2A06" w:rsidR="001F0131">
        <w:rPr>
          <w:rFonts w:ascii="Arial" w:hAnsi="Arial"/>
        </w:rPr>
        <w:t xml:space="preserve">ed nonprofit. And we get nonprofits the support they need for free. </w:t>
      </w:r>
      <w:proofErr w:type="gramStart"/>
      <w:r w:rsidRPr="7A1C2A06" w:rsidR="001F0131">
        <w:rPr>
          <w:rFonts w:ascii="Arial" w:hAnsi="Arial"/>
        </w:rPr>
        <w:t>So</w:t>
      </w:r>
      <w:proofErr w:type="gramEnd"/>
      <w:r w:rsidRPr="7A1C2A06" w:rsidR="001F0131">
        <w:rPr>
          <w:rFonts w:ascii="Arial" w:hAnsi="Arial"/>
        </w:rPr>
        <w:t xml:space="preserve"> we do that by facilitating connections with talented professionals from the worlds of marketing, HR, operations, finance, </w:t>
      </w:r>
      <w:proofErr w:type="gramStart"/>
      <w:r w:rsidRPr="7A1C2A06" w:rsidR="001F0131">
        <w:rPr>
          <w:rFonts w:ascii="Arial" w:hAnsi="Arial"/>
        </w:rPr>
        <w:t xml:space="preserve">strategy </w:t>
      </w:r>
      <w:r w:rsidRPr="7A1C2A06" w:rsidR="001F0131">
        <w:rPr>
          <w:rFonts w:ascii="Arial" w:hAnsi="Arial"/>
        </w:rPr>
        <w:t>it</w:t>
      </w:r>
      <w:proofErr w:type="gramEnd"/>
      <w:r w:rsidRPr="7A1C2A06" w:rsidR="001F0131">
        <w:rPr>
          <w:rFonts w:ascii="Arial" w:hAnsi="Arial"/>
        </w:rPr>
        <w:t xml:space="preserve"> and more. And I know I see a few of our amazing volunteers on the line, I recognize the names that are joining and, and I can't thank you enough for helping us be able to serve </w:t>
      </w:r>
      <w:proofErr w:type="gramStart"/>
      <w:r w:rsidRPr="7A1C2A06" w:rsidR="001F0131">
        <w:rPr>
          <w:rFonts w:ascii="Arial" w:hAnsi="Arial"/>
        </w:rPr>
        <w:t>all of</w:t>
      </w:r>
      <w:proofErr w:type="gramEnd"/>
      <w:r w:rsidRPr="7A1C2A06" w:rsidR="001F0131">
        <w:rPr>
          <w:rFonts w:ascii="Arial" w:hAnsi="Arial"/>
        </w:rPr>
        <w:t xml:space="preserve"> these amazing nonprofits in the way that we do. And then Megan, if I </w:t>
      </w:r>
      <w:r w:rsidRPr="7A1C2A06" w:rsidR="001F0131">
        <w:rPr>
          <w:rFonts w:ascii="Arial" w:hAnsi="Arial"/>
        </w:rPr>
        <w:t xml:space="preserve">could just </w:t>
      </w:r>
      <w:r w:rsidRPr="7A1C2A06" w:rsidR="0774465B">
        <w:rPr>
          <w:rFonts w:ascii="Arial" w:hAnsi="Arial"/>
        </w:rPr>
        <w:t>as</w:t>
      </w:r>
      <w:r w:rsidRPr="7A1C2A06" w:rsidR="001F0131">
        <w:rPr>
          <w:rFonts w:ascii="Arial" w:hAnsi="Arial"/>
        </w:rPr>
        <w:t>k you for folks interested in joining taproots community, Megan will drop a link in the chat. And again, we'd be happy to chat with you more about how the logistics of getting involved looks like through our programs. But with that, I want the</w:t>
      </w:r>
      <w:r w:rsidRPr="7A1C2A06" w:rsidR="001F0131">
        <w:rPr>
          <w:rFonts w:ascii="Arial" w:hAnsi="Arial"/>
        </w:rPr>
        <w:t xml:space="preserve"> bulk of this conversation. We're here to learn from some amazing nonprofits. And </w:t>
      </w:r>
      <w:proofErr w:type="gramStart"/>
      <w:r w:rsidRPr="7A1C2A06" w:rsidR="001F0131">
        <w:rPr>
          <w:rFonts w:ascii="Arial" w:hAnsi="Arial"/>
        </w:rPr>
        <w:t>so</w:t>
      </w:r>
      <w:proofErr w:type="gramEnd"/>
      <w:r w:rsidRPr="7A1C2A06" w:rsidR="001F0131">
        <w:rPr>
          <w:rFonts w:ascii="Arial" w:hAnsi="Arial"/>
        </w:rPr>
        <w:t xml:space="preserve"> I'm going to turn the turn the attention and then very soon microphone over to them. I'm delighted to introduce our speakers.</w:t>
      </w:r>
    </w:p>
    <w:p w:rsidR="00390BD9" w:rsidP="7A1C2A06" w:rsidRDefault="001F0131" w14:paraId="22E9BEC4" w14:textId="35FEF75A">
      <w:pPr>
        <w:spacing w:after="0"/>
        <w:rPr>
          <w:rFonts w:ascii="Arial" w:hAnsi="Arial"/>
        </w:rPr>
      </w:pPr>
    </w:p>
    <w:p w:rsidR="00390BD9" w:rsidRDefault="001F0131" w14:paraId="514771B5" w14:textId="7462E765">
      <w:pPr>
        <w:spacing w:after="0"/>
      </w:pPr>
      <w:r w:rsidRPr="7A1C2A06" w:rsidR="001F0131">
        <w:rPr>
          <w:rFonts w:ascii="Arial" w:hAnsi="Arial"/>
        </w:rPr>
        <w:t xml:space="preserve"> Starting with Karen Davis Thompson, who is a </w:t>
      </w:r>
      <w:proofErr w:type="gramStart"/>
      <w:r w:rsidRPr="7A1C2A06" w:rsidR="001F0131">
        <w:rPr>
          <w:rFonts w:ascii="Arial" w:hAnsi="Arial"/>
        </w:rPr>
        <w:t>co founder</w:t>
      </w:r>
      <w:proofErr w:type="gramEnd"/>
      <w:r w:rsidRPr="7A1C2A06" w:rsidR="001F0131">
        <w:rPr>
          <w:rFonts w:ascii="Arial" w:hAnsi="Arial"/>
        </w:rPr>
        <w:t xml:space="preserve"> of the nonprofit sisters empowering women. She's an advocate and adoptive mom, a former foster </w:t>
      </w:r>
      <w:r w:rsidRPr="7A1C2A06" w:rsidR="001F0131">
        <w:rPr>
          <w:rFonts w:ascii="Arial" w:hAnsi="Arial"/>
        </w:rPr>
        <w:t>parent</w:t>
      </w:r>
      <w:r w:rsidRPr="7A1C2A06" w:rsidR="001F0131">
        <w:rPr>
          <w:rFonts w:ascii="Arial" w:hAnsi="Arial"/>
        </w:rPr>
        <w:t xml:space="preserve"> and a storyteller. And she and her sisters </w:t>
      </w:r>
      <w:r w:rsidRPr="7A1C2A06" w:rsidR="001F0131">
        <w:rPr>
          <w:rFonts w:ascii="Arial" w:hAnsi="Arial"/>
        </w:rPr>
        <w:t xml:space="preserve">actually </w:t>
      </w:r>
      <w:proofErr w:type="gramStart"/>
      <w:r w:rsidRPr="7A1C2A06" w:rsidR="001F0131">
        <w:rPr>
          <w:rFonts w:ascii="Arial" w:hAnsi="Arial"/>
        </w:rPr>
        <w:t>co</w:t>
      </w:r>
      <w:r w:rsidRPr="7A1C2A06" w:rsidR="001F0131">
        <w:rPr>
          <w:rFonts w:ascii="Arial" w:hAnsi="Arial"/>
        </w:rPr>
        <w:t xml:space="preserve"> founded</w:t>
      </w:r>
      <w:proofErr w:type="gramEnd"/>
      <w:r w:rsidRPr="7A1C2A06" w:rsidR="001F0131">
        <w:rPr>
          <w:rFonts w:ascii="Arial" w:hAnsi="Arial"/>
        </w:rPr>
        <w:t xml:space="preserve"> this nonprofit together after they started to learn more about the foster care s</w:t>
      </w:r>
      <w:r w:rsidRPr="7A1C2A06" w:rsidR="001F0131">
        <w:rPr>
          <w:rFonts w:ascii="Arial" w:hAnsi="Arial"/>
        </w:rPr>
        <w:t xml:space="preserve">ystem and wondering what happens to girls who are growing up. Things like milestones like prom, and homecoming. And </w:t>
      </w:r>
      <w:proofErr w:type="gramStart"/>
      <w:r w:rsidRPr="7A1C2A06" w:rsidR="001F0131">
        <w:rPr>
          <w:rFonts w:ascii="Arial" w:hAnsi="Arial"/>
        </w:rPr>
        <w:t>so</w:t>
      </w:r>
      <w:proofErr w:type="gramEnd"/>
      <w:r w:rsidRPr="7A1C2A06" w:rsidR="001F0131">
        <w:rPr>
          <w:rFonts w:ascii="Arial" w:hAnsi="Arial"/>
        </w:rPr>
        <w:t xml:space="preserve"> they started the nonprofits with their program gowns for girls, providing gowns, and shoes and accessories, and sometimes </w:t>
      </w:r>
      <w:r w:rsidRPr="7A1C2A06" w:rsidR="0774465B">
        <w:rPr>
          <w:rFonts w:ascii="Arial" w:hAnsi="Arial"/>
        </w:rPr>
        <w:t>as</w:t>
      </w:r>
      <w:r w:rsidRPr="7A1C2A06" w:rsidR="001F0131">
        <w:rPr>
          <w:rFonts w:ascii="Arial" w:hAnsi="Arial"/>
        </w:rPr>
        <w:t>sistance with</w:t>
      </w:r>
      <w:r w:rsidRPr="7A1C2A06" w:rsidR="001F0131">
        <w:rPr>
          <w:rFonts w:ascii="Arial" w:hAnsi="Arial"/>
        </w:rPr>
        <w:t xml:space="preserve"> hair and nails and anything needed to make a girl feel special on these </w:t>
      </w:r>
      <w:proofErr w:type="gramStart"/>
      <w:r w:rsidRPr="7A1C2A06" w:rsidR="001F0131">
        <w:rPr>
          <w:rFonts w:ascii="Arial" w:hAnsi="Arial"/>
        </w:rPr>
        <w:t>big monumental</w:t>
      </w:r>
      <w:proofErr w:type="gramEnd"/>
      <w:r w:rsidRPr="7A1C2A06" w:rsidR="001F0131">
        <w:rPr>
          <w:rFonts w:ascii="Arial" w:hAnsi="Arial"/>
        </w:rPr>
        <w:t xml:space="preserve"> moments in their life. And </w:t>
      </w:r>
      <w:proofErr w:type="gramStart"/>
      <w:r w:rsidRPr="7A1C2A06" w:rsidR="001F0131">
        <w:rPr>
          <w:rFonts w:ascii="Arial" w:hAnsi="Arial"/>
        </w:rPr>
        <w:t>so</w:t>
      </w:r>
      <w:proofErr w:type="gramEnd"/>
      <w:r w:rsidRPr="7A1C2A06" w:rsidR="001F0131">
        <w:rPr>
          <w:rFonts w:ascii="Arial" w:hAnsi="Arial"/>
        </w:rPr>
        <w:t xml:space="preserve"> </w:t>
      </w:r>
      <w:r w:rsidRPr="7A1C2A06" w:rsidR="730FB399">
        <w:rPr>
          <w:rFonts w:ascii="Arial" w:hAnsi="Arial"/>
        </w:rPr>
        <w:t>as</w:t>
      </w:r>
      <w:r w:rsidRPr="7A1C2A06" w:rsidR="730FB399">
        <w:rPr>
          <w:rFonts w:ascii="Arial" w:hAnsi="Arial"/>
        </w:rPr>
        <w:t xml:space="preserve"> </w:t>
      </w:r>
      <w:r w:rsidRPr="7A1C2A06" w:rsidR="001F0131">
        <w:rPr>
          <w:rFonts w:ascii="Arial" w:hAnsi="Arial"/>
        </w:rPr>
        <w:t>they learn more about the population they served and realize the youth a safer space to strengthen their voice and build confidence. Th</w:t>
      </w:r>
      <w:r w:rsidRPr="7A1C2A06" w:rsidR="001F0131">
        <w:rPr>
          <w:rFonts w:ascii="Arial" w:hAnsi="Arial"/>
        </w:rPr>
        <w:t xml:space="preserve">ey </w:t>
      </w:r>
      <w:proofErr w:type="gramStart"/>
      <w:r w:rsidRPr="7A1C2A06" w:rsidR="001F0131">
        <w:rPr>
          <w:rFonts w:ascii="Arial" w:hAnsi="Arial"/>
        </w:rPr>
        <w:t>in</w:t>
      </w:r>
      <w:proofErr w:type="gramEnd"/>
      <w:r w:rsidRPr="7A1C2A06" w:rsidR="001F0131">
        <w:rPr>
          <w:rFonts w:ascii="Arial" w:hAnsi="Arial"/>
        </w:rPr>
        <w:t xml:space="preserve"> their nonprofit group, and </w:t>
      </w:r>
      <w:proofErr w:type="gramStart"/>
      <w:r w:rsidRPr="7A1C2A06" w:rsidR="001F0131">
        <w:rPr>
          <w:rFonts w:ascii="Arial" w:hAnsi="Arial"/>
        </w:rPr>
        <w:t>have now</w:t>
      </w:r>
      <w:proofErr w:type="gramEnd"/>
      <w:r w:rsidRPr="7A1C2A06" w:rsidR="001F0131">
        <w:rPr>
          <w:rFonts w:ascii="Arial" w:hAnsi="Arial"/>
        </w:rPr>
        <w:t xml:space="preserve"> multiple programs, really teaching girls and supporting them in their journey to adulthood. </w:t>
      </w:r>
      <w:proofErr w:type="gramStart"/>
      <w:r w:rsidRPr="7A1C2A06" w:rsidR="001F0131">
        <w:rPr>
          <w:rFonts w:ascii="Arial" w:hAnsi="Arial"/>
        </w:rPr>
        <w:t>So</w:t>
      </w:r>
      <w:proofErr w:type="gramEnd"/>
      <w:r w:rsidRPr="7A1C2A06" w:rsidR="001F0131">
        <w:rPr>
          <w:rFonts w:ascii="Arial" w:hAnsi="Arial"/>
        </w:rPr>
        <w:t xml:space="preserve"> </w:t>
      </w:r>
      <w:proofErr w:type="gramStart"/>
      <w:r w:rsidRPr="7A1C2A06" w:rsidR="001F0131">
        <w:rPr>
          <w:rFonts w:ascii="Arial" w:hAnsi="Arial"/>
        </w:rPr>
        <w:t>really excited</w:t>
      </w:r>
      <w:proofErr w:type="gramEnd"/>
      <w:r w:rsidRPr="7A1C2A06" w:rsidR="001F0131">
        <w:rPr>
          <w:rFonts w:ascii="Arial" w:hAnsi="Arial"/>
        </w:rPr>
        <w:t xml:space="preserve"> to learn more from </w:t>
      </w:r>
      <w:proofErr w:type="gramStart"/>
      <w:r w:rsidRPr="7A1C2A06" w:rsidR="001F0131">
        <w:rPr>
          <w:rFonts w:ascii="Arial" w:hAnsi="Arial"/>
        </w:rPr>
        <w:t>Karen, and</w:t>
      </w:r>
      <w:proofErr w:type="gramEnd"/>
      <w:r w:rsidRPr="7A1C2A06" w:rsidR="001F0131">
        <w:rPr>
          <w:rFonts w:ascii="Arial" w:hAnsi="Arial"/>
        </w:rPr>
        <w:t xml:space="preserve"> hear all about her organization and ways we can support that work. We're a</w:t>
      </w:r>
      <w:r w:rsidRPr="7A1C2A06" w:rsidR="001F0131">
        <w:rPr>
          <w:rFonts w:ascii="Arial" w:hAnsi="Arial"/>
        </w:rPr>
        <w:t xml:space="preserve">lso joined by Juliette Fishman, who is the </w:t>
      </w:r>
      <w:proofErr w:type="gramStart"/>
      <w:r w:rsidRPr="7A1C2A06" w:rsidR="001F0131">
        <w:rPr>
          <w:rFonts w:ascii="Arial" w:hAnsi="Arial"/>
        </w:rPr>
        <w:t>co founder</w:t>
      </w:r>
      <w:proofErr w:type="gramEnd"/>
      <w:r w:rsidRPr="7A1C2A06" w:rsidR="001F0131">
        <w:rPr>
          <w:rFonts w:ascii="Arial" w:hAnsi="Arial"/>
        </w:rPr>
        <w:t xml:space="preserve"> of Women for Women, which is a nonprofit organization located in Brooklyn, New York. And it's dedicated to empowering women in need, so that they're able to lift themselves out of poverty and reach econ</w:t>
      </w:r>
      <w:r w:rsidRPr="7A1C2A06" w:rsidR="001F0131">
        <w:rPr>
          <w:rFonts w:ascii="Arial" w:hAnsi="Arial"/>
        </w:rPr>
        <w:t xml:space="preserve">omic independence. </w:t>
      </w:r>
      <w:proofErr w:type="gramStart"/>
      <w:r w:rsidRPr="7A1C2A06" w:rsidR="001F0131">
        <w:rPr>
          <w:rFonts w:ascii="Arial" w:hAnsi="Arial"/>
        </w:rPr>
        <w:t>So</w:t>
      </w:r>
      <w:proofErr w:type="gramEnd"/>
      <w:r w:rsidRPr="7A1C2A06" w:rsidR="001F0131">
        <w:rPr>
          <w:rFonts w:ascii="Arial" w:hAnsi="Arial"/>
        </w:rPr>
        <w:t xml:space="preserve"> the founders are started </w:t>
      </w:r>
      <w:r w:rsidRPr="7A1C2A06" w:rsidR="52622632">
        <w:rPr>
          <w:rFonts w:ascii="Arial" w:hAnsi="Arial"/>
        </w:rPr>
        <w:t xml:space="preserve">as </w:t>
      </w:r>
      <w:r w:rsidRPr="7A1C2A06" w:rsidR="001F0131">
        <w:rPr>
          <w:rFonts w:ascii="Arial" w:hAnsi="Arial"/>
        </w:rPr>
        <w:t>friends and then went into this nonprofit work together, and they joined forces to help a woman in need by drawing on their networks and putting their skills to work. They provide professional advice, inclu</w:t>
      </w:r>
      <w:r w:rsidRPr="7A1C2A06" w:rsidR="001F0131">
        <w:rPr>
          <w:rFonts w:ascii="Arial" w:hAnsi="Arial"/>
        </w:rPr>
        <w:t xml:space="preserve">ding advocacy and real estate and legal and financial and education on so much more, </w:t>
      </w:r>
    </w:p>
    <w:p w:rsidR="00390BD9" w:rsidP="7A1C2A06" w:rsidRDefault="001F0131" w14:paraId="02E8BD28" w14:textId="35514654">
      <w:pPr>
        <w:spacing w:after="0"/>
        <w:rPr>
          <w:rFonts w:ascii="Arial" w:hAnsi="Arial"/>
        </w:rPr>
      </w:pPr>
    </w:p>
    <w:p w:rsidR="00390BD9" w:rsidRDefault="001F0131" w14:paraId="22F2FADE" w14:textId="2BB449F5">
      <w:pPr>
        <w:spacing w:after="0"/>
      </w:pPr>
      <w:r w:rsidRPr="7A1C2A06" w:rsidR="4F27BE73">
        <w:rPr>
          <w:rFonts w:ascii="Arial" w:hAnsi="Arial"/>
        </w:rPr>
        <w:t xml:space="preserve">As </w:t>
      </w:r>
      <w:r w:rsidRPr="7A1C2A06" w:rsidR="001F0131">
        <w:rPr>
          <w:rFonts w:ascii="Arial" w:hAnsi="Arial"/>
        </w:rPr>
        <w:t xml:space="preserve">well </w:t>
      </w:r>
      <w:r w:rsidRPr="7A1C2A06" w:rsidR="1FA5B0D5">
        <w:rPr>
          <w:rFonts w:ascii="Arial" w:hAnsi="Arial"/>
        </w:rPr>
        <w:t>as</w:t>
      </w:r>
      <w:r w:rsidRPr="7A1C2A06" w:rsidR="1FA5B0D5">
        <w:rPr>
          <w:rFonts w:ascii="Arial" w:hAnsi="Arial"/>
        </w:rPr>
        <w:t xml:space="preserve"> </w:t>
      </w:r>
      <w:r w:rsidRPr="7A1C2A06" w:rsidR="001F0131">
        <w:rPr>
          <w:rFonts w:ascii="Arial" w:hAnsi="Arial"/>
        </w:rPr>
        <w:t>tutoring and wellbeing counseling to equip women with a set of tools to help them reach their goals and become independent. Women for Women also advocates for p</w:t>
      </w:r>
      <w:r w:rsidRPr="7A1C2A06" w:rsidR="001F0131">
        <w:rPr>
          <w:rFonts w:ascii="Arial" w:hAnsi="Arial"/>
        </w:rPr>
        <w:t>olicy changes and improvements at the local and the city and the state level, to benefit women who are facing discrimination. So thank you so much, Juliette, for being a part of this today. Really, really excited to hear more from you. And then we also, we</w:t>
      </w:r>
      <w:r w:rsidRPr="7A1C2A06" w:rsidR="001F0131">
        <w:rPr>
          <w:rFonts w:ascii="Arial" w:hAnsi="Arial"/>
        </w:rPr>
        <w:t>'re going to be joined by a wonderful woman, Kate slaughter, who's the leader of exponential power of women, she unfortunately, had to drop out l</w:t>
      </w:r>
      <w:r w:rsidRPr="7A1C2A06" w:rsidR="0774465B">
        <w:rPr>
          <w:rFonts w:ascii="Arial" w:hAnsi="Arial"/>
        </w:rPr>
        <w:t>as</w:t>
      </w:r>
      <w:r w:rsidRPr="7A1C2A06" w:rsidR="001F0131">
        <w:rPr>
          <w:rFonts w:ascii="Arial" w:hAnsi="Arial"/>
        </w:rPr>
        <w:t xml:space="preserve">t minute because of a family health care emergency. </w:t>
      </w:r>
      <w:proofErr w:type="gramStart"/>
      <w:r w:rsidRPr="7A1C2A06" w:rsidR="001F0131">
        <w:rPr>
          <w:rFonts w:ascii="Arial" w:hAnsi="Arial"/>
        </w:rPr>
        <w:t>So</w:t>
      </w:r>
      <w:proofErr w:type="gramEnd"/>
      <w:r w:rsidRPr="7A1C2A06" w:rsidR="001F0131">
        <w:rPr>
          <w:rFonts w:ascii="Arial" w:hAnsi="Arial"/>
        </w:rPr>
        <w:t xml:space="preserve"> she won't be a part of today's panel. </w:t>
      </w:r>
    </w:p>
    <w:p w:rsidR="00390BD9" w:rsidP="7A1C2A06" w:rsidRDefault="001F0131" w14:paraId="196FB5C0" w14:textId="1F84A8B2">
      <w:pPr>
        <w:spacing w:after="0"/>
        <w:rPr>
          <w:rFonts w:ascii="Arial" w:hAnsi="Arial"/>
        </w:rPr>
      </w:pPr>
    </w:p>
    <w:p w:rsidR="00390BD9" w:rsidRDefault="001F0131" w14:paraId="0DD9DFB0" w14:textId="170EECDB">
      <w:pPr>
        <w:spacing w:after="0"/>
      </w:pPr>
      <w:r w:rsidRPr="7A1C2A06" w:rsidR="001F0131">
        <w:rPr>
          <w:rFonts w:ascii="Arial" w:hAnsi="Arial"/>
        </w:rPr>
        <w:t>But we will incl</w:t>
      </w:r>
      <w:r w:rsidRPr="7A1C2A06" w:rsidR="001F0131">
        <w:rPr>
          <w:rFonts w:ascii="Arial" w:hAnsi="Arial"/>
        </w:rPr>
        <w:t xml:space="preserve">ude information about her nonprofit and ways to get involved with </w:t>
      </w:r>
      <w:r w:rsidRPr="7A1C2A06" w:rsidR="001F0131">
        <w:rPr>
          <w:rFonts w:ascii="Arial" w:hAnsi="Arial"/>
        </w:rPr>
        <w:t xml:space="preserve">her work in the </w:t>
      </w:r>
      <w:proofErr w:type="gramStart"/>
      <w:r w:rsidRPr="7A1C2A06" w:rsidR="001F0131">
        <w:rPr>
          <w:rFonts w:ascii="Arial" w:hAnsi="Arial"/>
        </w:rPr>
        <w:t>follow up</w:t>
      </w:r>
      <w:proofErr w:type="gramEnd"/>
      <w:r w:rsidRPr="7A1C2A06" w:rsidR="001F0131">
        <w:rPr>
          <w:rFonts w:ascii="Arial" w:hAnsi="Arial"/>
        </w:rPr>
        <w:t xml:space="preserve"> for today's event. So just </w:t>
      </w:r>
      <w:proofErr w:type="gramStart"/>
      <w:r w:rsidRPr="7A1C2A06" w:rsidR="001F0131">
        <w:rPr>
          <w:rFonts w:ascii="Arial" w:hAnsi="Arial"/>
        </w:rPr>
        <w:t>really quickly</w:t>
      </w:r>
      <w:proofErr w:type="gramEnd"/>
      <w:r w:rsidRPr="7A1C2A06" w:rsidR="001F0131">
        <w:rPr>
          <w:rFonts w:ascii="Arial" w:hAnsi="Arial"/>
        </w:rPr>
        <w:t xml:space="preserve">, want to make sure that we take the time to highlight her organization's mission and vision, exponential power of women </w:t>
      </w:r>
      <w:r w:rsidRPr="7A1C2A06" w:rsidR="6608652F">
        <w:rPr>
          <w:rFonts w:ascii="Arial" w:hAnsi="Arial"/>
        </w:rPr>
        <w:t xml:space="preserve">as </w:t>
      </w:r>
      <w:r w:rsidRPr="7A1C2A06" w:rsidR="001F0131">
        <w:rPr>
          <w:rFonts w:ascii="Arial" w:hAnsi="Arial"/>
        </w:rPr>
        <w:t xml:space="preserve">a catalyst for local impact. And they're focused on inspiring and engaging women to unite to fulfill unmet local community needs. </w:t>
      </w:r>
      <w:proofErr w:type="gramStart"/>
      <w:r w:rsidRPr="7A1C2A06" w:rsidR="001F0131">
        <w:rPr>
          <w:rFonts w:ascii="Arial" w:hAnsi="Arial"/>
        </w:rPr>
        <w:t>So</w:t>
      </w:r>
      <w:proofErr w:type="gramEnd"/>
      <w:r w:rsidRPr="7A1C2A06" w:rsidR="001F0131">
        <w:rPr>
          <w:rFonts w:ascii="Arial" w:hAnsi="Arial"/>
        </w:rPr>
        <w:t xml:space="preserve"> their efforts grow from the overall philanthropic pie, incre</w:t>
      </w:r>
      <w:r w:rsidRPr="7A1C2A06" w:rsidR="0774465B">
        <w:rPr>
          <w:rFonts w:ascii="Arial" w:hAnsi="Arial"/>
        </w:rPr>
        <w:t>as</w:t>
      </w:r>
      <w:r w:rsidRPr="7A1C2A06" w:rsidR="001F0131">
        <w:rPr>
          <w:rFonts w:ascii="Arial" w:hAnsi="Arial"/>
        </w:rPr>
        <w:t>ing volunteerism cause related engagement and donations. And</w:t>
      </w:r>
      <w:r w:rsidRPr="7A1C2A06" w:rsidR="001F0131">
        <w:rPr>
          <w:rFonts w:ascii="Arial" w:hAnsi="Arial"/>
        </w:rPr>
        <w:t xml:space="preserve"> they're really after this idea of growing the good exponentially to create a safe, </w:t>
      </w:r>
      <w:r w:rsidRPr="7A1C2A06" w:rsidR="001F0131">
        <w:rPr>
          <w:rFonts w:ascii="Arial" w:hAnsi="Arial"/>
        </w:rPr>
        <w:t>equal</w:t>
      </w:r>
      <w:r w:rsidRPr="7A1C2A06" w:rsidR="001F0131">
        <w:rPr>
          <w:rFonts w:ascii="Arial" w:hAnsi="Arial"/>
        </w:rPr>
        <w:t xml:space="preserve"> and free world of opportunity for all regardless of their gender identity. So unfortunately, we won't hear from Kate live, but there will be plenty of opportunities f</w:t>
      </w:r>
      <w:r w:rsidRPr="7A1C2A06" w:rsidR="001F0131">
        <w:rPr>
          <w:rFonts w:ascii="Arial" w:hAnsi="Arial"/>
        </w:rPr>
        <w:t xml:space="preserve">or each of you to connect with Kate connect with exponential power of women following this event, and we </w:t>
      </w:r>
      <w:proofErr w:type="gramStart"/>
      <w:r w:rsidRPr="7A1C2A06" w:rsidR="001F0131">
        <w:rPr>
          <w:rFonts w:ascii="Arial" w:hAnsi="Arial"/>
        </w:rPr>
        <w:t>definitely encourage</w:t>
      </w:r>
      <w:proofErr w:type="gramEnd"/>
      <w:r w:rsidRPr="7A1C2A06" w:rsidR="001F0131">
        <w:rPr>
          <w:rFonts w:ascii="Arial" w:hAnsi="Arial"/>
        </w:rPr>
        <w:t xml:space="preserve"> you to do so. </w:t>
      </w:r>
      <w:proofErr w:type="gramStart"/>
      <w:r w:rsidRPr="7A1C2A06" w:rsidR="001F0131">
        <w:rPr>
          <w:rFonts w:ascii="Arial" w:hAnsi="Arial"/>
        </w:rPr>
        <w:t>So</w:t>
      </w:r>
      <w:proofErr w:type="gramEnd"/>
      <w:r w:rsidRPr="7A1C2A06" w:rsidR="001F0131">
        <w:rPr>
          <w:rFonts w:ascii="Arial" w:hAnsi="Arial"/>
        </w:rPr>
        <w:t xml:space="preserve"> with that said, thank you to each of these leaders for joining us today. And thank you in advance for sharing you</w:t>
      </w:r>
      <w:r w:rsidRPr="7A1C2A06" w:rsidR="001F0131">
        <w:rPr>
          <w:rFonts w:ascii="Arial" w:hAnsi="Arial"/>
        </w:rPr>
        <w:t xml:space="preserve">r expertise and helping us learn more about this critical social issue. </w:t>
      </w:r>
      <w:proofErr w:type="gramStart"/>
      <w:r w:rsidRPr="7A1C2A06" w:rsidR="001F0131">
        <w:rPr>
          <w:rFonts w:ascii="Arial" w:hAnsi="Arial"/>
        </w:rPr>
        <w:t>So</w:t>
      </w:r>
      <w:proofErr w:type="gramEnd"/>
      <w:r w:rsidRPr="7A1C2A06" w:rsidR="001F0131">
        <w:rPr>
          <w:rFonts w:ascii="Arial" w:hAnsi="Arial"/>
        </w:rPr>
        <w:t xml:space="preserve"> I would love to get things rolling. And perhaps Karen, you won't mind if I </w:t>
      </w:r>
      <w:r w:rsidRPr="7A1C2A06" w:rsidR="0774465B">
        <w:rPr>
          <w:rFonts w:ascii="Arial" w:hAnsi="Arial"/>
        </w:rPr>
        <w:t>as</w:t>
      </w:r>
      <w:r w:rsidRPr="7A1C2A06" w:rsidR="001F0131">
        <w:rPr>
          <w:rFonts w:ascii="Arial" w:hAnsi="Arial"/>
        </w:rPr>
        <w:t>ked you to jump in first. We'd love to learn why you do what you do. What called you into this work? Wha</w:t>
      </w:r>
      <w:r w:rsidRPr="7A1C2A06" w:rsidR="001F0131">
        <w:rPr>
          <w:rFonts w:ascii="Arial" w:hAnsi="Arial"/>
        </w:rPr>
        <w:t>t is the issue that you and your organization are addressing.</w:t>
      </w:r>
    </w:p>
    <w:p w:rsidR="00390BD9" w:rsidRDefault="00390BD9" w14:paraId="7A67106B" w14:textId="77777777">
      <w:pPr>
        <w:spacing w:after="0"/>
      </w:pPr>
    </w:p>
    <w:p w:rsidR="00390BD9" w:rsidRDefault="001F0131" w14:paraId="5EEDD387" w14:textId="77777777">
      <w:pPr>
        <w:spacing w:after="0"/>
      </w:pPr>
      <w:r>
        <w:rPr>
          <w:rFonts w:ascii="Arial" w:hAnsi="Arial"/>
          <w:color w:val="5D7284"/>
        </w:rPr>
        <w:t>12:04:48</w:t>
      </w:r>
    </w:p>
    <w:p w:rsidR="00390BD9" w:rsidRDefault="001F0131" w14:paraId="734AC4F7" w14:textId="4037F1A7">
      <w:pPr>
        <w:spacing w:after="0"/>
      </w:pPr>
      <w:proofErr w:type="gramStart"/>
      <w:r w:rsidRPr="7A1C2A06" w:rsidR="001F0131">
        <w:rPr>
          <w:rFonts w:ascii="Arial" w:hAnsi="Arial"/>
        </w:rPr>
        <w:t>So</w:t>
      </w:r>
      <w:proofErr w:type="gramEnd"/>
      <w:r w:rsidRPr="7A1C2A06" w:rsidR="001F0131">
        <w:rPr>
          <w:rFonts w:ascii="Arial" w:hAnsi="Arial"/>
        </w:rPr>
        <w:t xml:space="preserve"> </w:t>
      </w:r>
      <w:r w:rsidRPr="7A1C2A06" w:rsidR="3DB7EA9F">
        <w:rPr>
          <w:rFonts w:ascii="Arial" w:hAnsi="Arial"/>
        </w:rPr>
        <w:t>as</w:t>
      </w:r>
      <w:r w:rsidRPr="7A1C2A06" w:rsidR="3DB7EA9F">
        <w:rPr>
          <w:rFonts w:ascii="Arial" w:hAnsi="Arial"/>
        </w:rPr>
        <w:t xml:space="preserve"> </w:t>
      </w:r>
      <w:r w:rsidRPr="7A1C2A06" w:rsidR="001F0131">
        <w:rPr>
          <w:rFonts w:ascii="Arial" w:hAnsi="Arial"/>
        </w:rPr>
        <w:t xml:space="preserve">you mentioned, thank you so much for this opportunity and for the introduction. But </w:t>
      </w:r>
      <w:r w:rsidRPr="7A1C2A06" w:rsidR="08546106">
        <w:rPr>
          <w:rFonts w:ascii="Arial" w:hAnsi="Arial"/>
        </w:rPr>
        <w:t>as</w:t>
      </w:r>
      <w:r w:rsidRPr="7A1C2A06" w:rsidR="08546106">
        <w:rPr>
          <w:rFonts w:ascii="Arial" w:hAnsi="Arial"/>
        </w:rPr>
        <w:t xml:space="preserve"> </w:t>
      </w:r>
      <w:r w:rsidRPr="7A1C2A06" w:rsidR="001F0131">
        <w:rPr>
          <w:rFonts w:ascii="Arial" w:hAnsi="Arial"/>
        </w:rPr>
        <w:t xml:space="preserve">you mentioned, it started I'm a former foster parent. And </w:t>
      </w:r>
      <w:proofErr w:type="spellStart"/>
      <w:r w:rsidRPr="7A1C2A06" w:rsidR="150EBC8C">
        <w:rPr>
          <w:rFonts w:ascii="Arial" w:hAnsi="Arial"/>
        </w:rPr>
        <w:t>as</w:t>
      </w:r>
      <w:r w:rsidRPr="7A1C2A06" w:rsidR="001F0131">
        <w:rPr>
          <w:rFonts w:ascii="Arial" w:hAnsi="Arial"/>
        </w:rPr>
        <w:t>I</w:t>
      </w:r>
      <w:proofErr w:type="spellEnd"/>
      <w:r w:rsidRPr="7A1C2A06" w:rsidR="001F0131">
        <w:rPr>
          <w:rFonts w:ascii="Arial" w:hAnsi="Arial"/>
        </w:rPr>
        <w:t xml:space="preserve"> got to know more about the f</w:t>
      </w:r>
      <w:r w:rsidRPr="7A1C2A06" w:rsidR="001F0131">
        <w:rPr>
          <w:rFonts w:ascii="Arial" w:hAnsi="Arial"/>
        </w:rPr>
        <w:t>oster care system, I wondered about I guess I w</w:t>
      </w:r>
      <w:r w:rsidRPr="7A1C2A06" w:rsidR="0774465B">
        <w:rPr>
          <w:rFonts w:ascii="Arial" w:hAnsi="Arial"/>
        </w:rPr>
        <w:t>as</w:t>
      </w:r>
      <w:r w:rsidRPr="7A1C2A06" w:rsidR="001F0131">
        <w:rPr>
          <w:rFonts w:ascii="Arial" w:hAnsi="Arial"/>
        </w:rPr>
        <w:t xml:space="preserve"> naive, I w</w:t>
      </w:r>
      <w:r w:rsidRPr="7A1C2A06" w:rsidR="0774465B">
        <w:rPr>
          <w:rFonts w:ascii="Arial" w:hAnsi="Arial"/>
        </w:rPr>
        <w:t>as</w:t>
      </w:r>
      <w:r w:rsidRPr="7A1C2A06" w:rsidR="001F0131">
        <w:rPr>
          <w:rFonts w:ascii="Arial" w:hAnsi="Arial"/>
        </w:rPr>
        <w:t xml:space="preserve"> very young, when my husband and I were foster parents and ultimately became adoptive parents through the system. But I guess I had never put it together that not all children who are in the sys</w:t>
      </w:r>
      <w:r w:rsidRPr="7A1C2A06" w:rsidR="001F0131">
        <w:rPr>
          <w:rFonts w:ascii="Arial" w:hAnsi="Arial"/>
        </w:rPr>
        <w:t xml:space="preserve">tem, find their forever home. And </w:t>
      </w:r>
      <w:proofErr w:type="gramStart"/>
      <w:r w:rsidRPr="7A1C2A06" w:rsidR="001F0131">
        <w:rPr>
          <w:rFonts w:ascii="Arial" w:hAnsi="Arial"/>
        </w:rPr>
        <w:t>so</w:t>
      </w:r>
      <w:proofErr w:type="gramEnd"/>
      <w:r w:rsidRPr="7A1C2A06" w:rsidR="001F0131">
        <w:rPr>
          <w:rFonts w:ascii="Arial" w:hAnsi="Arial"/>
        </w:rPr>
        <w:t xml:space="preserve"> I began to </w:t>
      </w:r>
      <w:r w:rsidRPr="7A1C2A06" w:rsidR="0774465B">
        <w:rPr>
          <w:rFonts w:ascii="Arial" w:hAnsi="Arial"/>
        </w:rPr>
        <w:t>as</w:t>
      </w:r>
      <w:r w:rsidRPr="7A1C2A06" w:rsidR="001F0131">
        <w:rPr>
          <w:rFonts w:ascii="Arial" w:hAnsi="Arial"/>
        </w:rPr>
        <w:t xml:space="preserve">k the </w:t>
      </w:r>
      <w:proofErr w:type="gramStart"/>
      <w:r w:rsidRPr="7A1C2A06" w:rsidR="001F0131">
        <w:rPr>
          <w:rFonts w:ascii="Arial" w:hAnsi="Arial"/>
        </w:rPr>
        <w:t>workers like</w:t>
      </w:r>
      <w:proofErr w:type="gramEnd"/>
      <w:r w:rsidRPr="7A1C2A06" w:rsidR="001F0131">
        <w:rPr>
          <w:rFonts w:ascii="Arial" w:hAnsi="Arial"/>
        </w:rPr>
        <w:t xml:space="preserve"> what happens for you know, like, people think prom and homecoming. It's just a dance, but it's </w:t>
      </w:r>
      <w:proofErr w:type="gramStart"/>
      <w:r w:rsidRPr="7A1C2A06" w:rsidR="001F0131">
        <w:rPr>
          <w:rFonts w:ascii="Arial" w:hAnsi="Arial"/>
        </w:rPr>
        <w:t>really much</w:t>
      </w:r>
      <w:proofErr w:type="gramEnd"/>
      <w:r w:rsidRPr="7A1C2A06" w:rsidR="001F0131">
        <w:rPr>
          <w:rFonts w:ascii="Arial" w:hAnsi="Arial"/>
        </w:rPr>
        <w:t xml:space="preserve"> more than that. And </w:t>
      </w:r>
      <w:proofErr w:type="gramStart"/>
      <w:r w:rsidRPr="7A1C2A06" w:rsidR="001F0131">
        <w:rPr>
          <w:rFonts w:ascii="Arial" w:hAnsi="Arial"/>
        </w:rPr>
        <w:t>so</w:t>
      </w:r>
      <w:proofErr w:type="gramEnd"/>
      <w:r w:rsidRPr="7A1C2A06" w:rsidR="001F0131">
        <w:rPr>
          <w:rFonts w:ascii="Arial" w:hAnsi="Arial"/>
        </w:rPr>
        <w:t xml:space="preserve"> I </w:t>
      </w:r>
      <w:r w:rsidRPr="7A1C2A06" w:rsidR="0774465B">
        <w:rPr>
          <w:rFonts w:ascii="Arial" w:hAnsi="Arial"/>
        </w:rPr>
        <w:t>as</w:t>
      </w:r>
      <w:r w:rsidRPr="7A1C2A06" w:rsidR="001F0131">
        <w:rPr>
          <w:rFonts w:ascii="Arial" w:hAnsi="Arial"/>
        </w:rPr>
        <w:t xml:space="preserve">ked what </w:t>
      </w:r>
      <w:proofErr w:type="gramStart"/>
      <w:r w:rsidRPr="7A1C2A06" w:rsidR="001F0131">
        <w:rPr>
          <w:rFonts w:ascii="Arial" w:hAnsi="Arial"/>
        </w:rPr>
        <w:t>happens</w:t>
      </w:r>
      <w:proofErr w:type="gramEnd"/>
      <w:r w:rsidRPr="7A1C2A06" w:rsidR="001F0131">
        <w:rPr>
          <w:rFonts w:ascii="Arial" w:hAnsi="Arial"/>
        </w:rPr>
        <w:t xml:space="preserve"> with that and the answer I got w</w:t>
      </w:r>
      <w:r w:rsidRPr="7A1C2A06" w:rsidR="0774465B">
        <w:rPr>
          <w:rFonts w:ascii="Arial" w:hAnsi="Arial"/>
        </w:rPr>
        <w:t>as</w:t>
      </w:r>
      <w:r w:rsidRPr="7A1C2A06" w:rsidR="001F0131">
        <w:rPr>
          <w:rFonts w:ascii="Arial" w:hAnsi="Arial"/>
        </w:rPr>
        <w:t xml:space="preserve"> t</w:t>
      </w:r>
      <w:r w:rsidRPr="7A1C2A06" w:rsidR="001F0131">
        <w:rPr>
          <w:rFonts w:ascii="Arial" w:hAnsi="Arial"/>
        </w:rPr>
        <w:t>hat you know, they just wear a dress worker might have which really w</w:t>
      </w:r>
      <w:r w:rsidRPr="7A1C2A06" w:rsidR="0774465B">
        <w:rPr>
          <w:rFonts w:ascii="Arial" w:hAnsi="Arial"/>
        </w:rPr>
        <w:t>as</w:t>
      </w:r>
      <w:r w:rsidRPr="7A1C2A06" w:rsidR="001F0131">
        <w:rPr>
          <w:rFonts w:ascii="Arial" w:hAnsi="Arial"/>
        </w:rPr>
        <w:t xml:space="preserve">n't it just it broke our hearts when we heard that. And so that's where we started. And </w:t>
      </w:r>
      <w:r w:rsidRPr="7A1C2A06" w:rsidR="31995AF6">
        <w:rPr>
          <w:rFonts w:ascii="Arial" w:hAnsi="Arial"/>
        </w:rPr>
        <w:t xml:space="preserve">as </w:t>
      </w:r>
      <w:r w:rsidRPr="7A1C2A06" w:rsidR="001F0131">
        <w:rPr>
          <w:rFonts w:ascii="Arial" w:hAnsi="Arial"/>
        </w:rPr>
        <w:t>we got to know, the young ladies and even more young ladies in those underrepresented are</w:t>
      </w:r>
      <w:r w:rsidRPr="7A1C2A06" w:rsidR="0774465B">
        <w:rPr>
          <w:rFonts w:ascii="Arial" w:hAnsi="Arial"/>
        </w:rPr>
        <w:t>as</w:t>
      </w:r>
      <w:r w:rsidRPr="7A1C2A06" w:rsidR="001F0131">
        <w:rPr>
          <w:rFonts w:ascii="Arial" w:hAnsi="Arial"/>
        </w:rPr>
        <w:t>, w</w:t>
      </w:r>
      <w:r w:rsidRPr="7A1C2A06" w:rsidR="001F0131">
        <w:rPr>
          <w:rFonts w:ascii="Arial" w:hAnsi="Arial"/>
        </w:rPr>
        <w:t xml:space="preserve">e realized that they really were lacking the voice, the communication skills. A lot of them are girls of color. </w:t>
      </w:r>
    </w:p>
    <w:p w:rsidR="00390BD9" w:rsidP="7A1C2A06" w:rsidRDefault="001F0131" w14:paraId="787073C9" w14:textId="6C5B69E7">
      <w:pPr>
        <w:spacing w:after="0"/>
        <w:rPr>
          <w:rFonts w:ascii="Arial" w:hAnsi="Arial"/>
        </w:rPr>
      </w:pPr>
    </w:p>
    <w:p w:rsidR="00390BD9" w:rsidRDefault="001F0131" w14:paraId="64D8C938" w14:textId="42B048D8">
      <w:pPr>
        <w:spacing w:after="0"/>
      </w:pPr>
      <w:r w:rsidRPr="7A1C2A06" w:rsidR="001F0131">
        <w:rPr>
          <w:rFonts w:ascii="Arial" w:hAnsi="Arial"/>
        </w:rPr>
        <w:t xml:space="preserve">And what I experienced, even at an early age, I do words for a living, I love to tell stories, I love words. And </w:t>
      </w:r>
      <w:proofErr w:type="gramStart"/>
      <w:r w:rsidRPr="7A1C2A06" w:rsidR="001F0131">
        <w:rPr>
          <w:rFonts w:ascii="Arial" w:hAnsi="Arial"/>
        </w:rPr>
        <w:t>so</w:t>
      </w:r>
      <w:proofErr w:type="gramEnd"/>
      <w:r w:rsidRPr="7A1C2A06" w:rsidR="001F0131">
        <w:rPr>
          <w:rFonts w:ascii="Arial" w:hAnsi="Arial"/>
        </w:rPr>
        <w:t xml:space="preserve"> my ability to communicate, e</w:t>
      </w:r>
      <w:r w:rsidRPr="7A1C2A06" w:rsidR="001F0131">
        <w:rPr>
          <w:rFonts w:ascii="Arial" w:hAnsi="Arial"/>
        </w:rPr>
        <w:t>ven at a young age, you know, I w</w:t>
      </w:r>
      <w:r w:rsidRPr="7A1C2A06" w:rsidR="0774465B">
        <w:rPr>
          <w:rFonts w:ascii="Arial" w:hAnsi="Arial"/>
        </w:rPr>
        <w:t>as</w:t>
      </w:r>
      <w:r w:rsidRPr="7A1C2A06" w:rsidR="001F0131">
        <w:rPr>
          <w:rFonts w:ascii="Arial" w:hAnsi="Arial"/>
        </w:rPr>
        <w:t xml:space="preserve"> </w:t>
      </w:r>
      <w:proofErr w:type="gramStart"/>
      <w:r w:rsidRPr="7A1C2A06" w:rsidR="001F0131">
        <w:rPr>
          <w:rFonts w:ascii="Arial" w:hAnsi="Arial"/>
        </w:rPr>
        <w:t>fairly good</w:t>
      </w:r>
      <w:proofErr w:type="gramEnd"/>
      <w:r w:rsidRPr="7A1C2A06" w:rsidR="001F0131">
        <w:rPr>
          <w:rFonts w:ascii="Arial" w:hAnsi="Arial"/>
        </w:rPr>
        <w:t xml:space="preserve"> at it. And </w:t>
      </w:r>
      <w:proofErr w:type="gramStart"/>
      <w:r w:rsidRPr="7A1C2A06" w:rsidR="001F0131">
        <w:rPr>
          <w:rFonts w:ascii="Arial" w:hAnsi="Arial"/>
        </w:rPr>
        <w:t>so</w:t>
      </w:r>
      <w:proofErr w:type="gramEnd"/>
      <w:r w:rsidRPr="7A1C2A06" w:rsidR="001F0131">
        <w:rPr>
          <w:rFonts w:ascii="Arial" w:hAnsi="Arial"/>
        </w:rPr>
        <w:t xml:space="preserve"> </w:t>
      </w:r>
      <w:r w:rsidRPr="7A1C2A06" w:rsidR="58C8BC96">
        <w:rPr>
          <w:rFonts w:ascii="Arial" w:hAnsi="Arial"/>
        </w:rPr>
        <w:t>as</w:t>
      </w:r>
      <w:r w:rsidRPr="7A1C2A06" w:rsidR="58C8BC96">
        <w:rPr>
          <w:rFonts w:ascii="Arial" w:hAnsi="Arial"/>
        </w:rPr>
        <w:t xml:space="preserve"> </w:t>
      </w:r>
      <w:r w:rsidRPr="7A1C2A06" w:rsidR="001F0131">
        <w:rPr>
          <w:rFonts w:ascii="Arial" w:hAnsi="Arial"/>
        </w:rPr>
        <w:t xml:space="preserve">you </w:t>
      </w:r>
      <w:proofErr w:type="gramStart"/>
      <w:r w:rsidRPr="7A1C2A06" w:rsidR="001F0131">
        <w:rPr>
          <w:rFonts w:ascii="Arial" w:hAnsi="Arial"/>
        </w:rPr>
        <w:t>are able to</w:t>
      </w:r>
      <w:proofErr w:type="gramEnd"/>
      <w:r w:rsidRPr="7A1C2A06" w:rsidR="001F0131">
        <w:rPr>
          <w:rFonts w:ascii="Arial" w:hAnsi="Arial"/>
        </w:rPr>
        <w:t xml:space="preserve"> </w:t>
      </w:r>
      <w:r w:rsidRPr="7A1C2A06" w:rsidR="0774465B">
        <w:rPr>
          <w:rFonts w:ascii="Arial" w:hAnsi="Arial"/>
        </w:rPr>
        <w:t>as</w:t>
      </w:r>
      <w:r w:rsidRPr="7A1C2A06" w:rsidR="001F0131">
        <w:rPr>
          <w:rFonts w:ascii="Arial" w:hAnsi="Arial"/>
        </w:rPr>
        <w:t xml:space="preserve">sert yourself to advocate for yourself, a lot of times you get this, she's disrespectful. She's aggressive, she's angry, etc. And it's </w:t>
      </w:r>
      <w:proofErr w:type="gramStart"/>
      <w:r w:rsidRPr="7A1C2A06" w:rsidR="001F0131">
        <w:rPr>
          <w:rFonts w:ascii="Arial" w:hAnsi="Arial"/>
        </w:rPr>
        <w:t>really more</w:t>
      </w:r>
      <w:proofErr w:type="gramEnd"/>
      <w:r w:rsidRPr="7A1C2A06" w:rsidR="001F0131">
        <w:rPr>
          <w:rFonts w:ascii="Arial" w:hAnsi="Arial"/>
        </w:rPr>
        <w:t xml:space="preserve"> about me being able to say</w:t>
      </w:r>
      <w:r w:rsidRPr="7A1C2A06" w:rsidR="001F0131">
        <w:rPr>
          <w:rFonts w:ascii="Arial" w:hAnsi="Arial"/>
        </w:rPr>
        <w:t xml:space="preserve"> what I need, even </w:t>
      </w:r>
      <w:r w:rsidRPr="7A1C2A06" w:rsidR="4AA18DCB">
        <w:rPr>
          <w:rFonts w:ascii="Arial" w:hAnsi="Arial"/>
        </w:rPr>
        <w:t xml:space="preserve">as </w:t>
      </w:r>
      <w:r w:rsidRPr="7A1C2A06" w:rsidR="001F0131">
        <w:rPr>
          <w:rFonts w:ascii="Arial" w:hAnsi="Arial"/>
        </w:rPr>
        <w:t xml:space="preserve">a high school student, I taught school for a couple of years, and you want them to be independent, yet, when they begin to </w:t>
      </w:r>
      <w:r w:rsidRPr="7A1C2A06" w:rsidR="0774465B">
        <w:rPr>
          <w:rFonts w:ascii="Arial" w:hAnsi="Arial"/>
        </w:rPr>
        <w:t>as</w:t>
      </w:r>
      <w:r w:rsidRPr="7A1C2A06" w:rsidR="001F0131">
        <w:rPr>
          <w:rFonts w:ascii="Arial" w:hAnsi="Arial"/>
        </w:rPr>
        <w:t>k questions, the more inquisitive they become, the more those labels are things that I heard from other teach</w:t>
      </w:r>
      <w:r w:rsidRPr="7A1C2A06" w:rsidR="001F0131">
        <w:rPr>
          <w:rFonts w:ascii="Arial" w:hAnsi="Arial"/>
        </w:rPr>
        <w:t xml:space="preserve">ers in the school system. And </w:t>
      </w:r>
      <w:proofErr w:type="gramStart"/>
      <w:r w:rsidRPr="7A1C2A06" w:rsidR="001F0131">
        <w:rPr>
          <w:rFonts w:ascii="Arial" w:hAnsi="Arial"/>
        </w:rPr>
        <w:t>so</w:t>
      </w:r>
      <w:proofErr w:type="gramEnd"/>
      <w:r w:rsidRPr="7A1C2A06" w:rsidR="001F0131">
        <w:rPr>
          <w:rFonts w:ascii="Arial" w:hAnsi="Arial"/>
        </w:rPr>
        <w:t xml:space="preserve"> in short, we do what we do, because I want these girls to understand that they have a right to advocate for themselves, that their voice does matter, that their story and experiences are worth telling. And that it doesn't m</w:t>
      </w:r>
      <w:r w:rsidRPr="7A1C2A06" w:rsidR="001F0131">
        <w:rPr>
          <w:rFonts w:ascii="Arial" w:hAnsi="Arial"/>
        </w:rPr>
        <w:t xml:space="preserve">atter what other people think that that voice shouldn't be silenced. And if you learn that early, it gives you the confidence you need, so that when you get into college, when you get into corporate spaces, and people try to discount what you have to say, </w:t>
      </w:r>
      <w:r w:rsidRPr="7A1C2A06" w:rsidR="001F0131">
        <w:rPr>
          <w:rFonts w:ascii="Arial" w:hAnsi="Arial"/>
        </w:rPr>
        <w:t>or when you are defending yourself, advocating for yourself. And you're told that you're being argumentative, or you're told that you're being angry or aggressive. You know how to handle that. Because those are skills that you learned early, and you are be</w:t>
      </w:r>
      <w:r w:rsidRPr="7A1C2A06" w:rsidR="001F0131">
        <w:rPr>
          <w:rFonts w:ascii="Arial" w:hAnsi="Arial"/>
        </w:rPr>
        <w:t xml:space="preserve">tter equipped, you know that this is coming, unfortunately. And </w:t>
      </w:r>
      <w:proofErr w:type="gramStart"/>
      <w:r w:rsidRPr="7A1C2A06" w:rsidR="001F0131">
        <w:rPr>
          <w:rFonts w:ascii="Arial" w:hAnsi="Arial"/>
        </w:rPr>
        <w:t>so</w:t>
      </w:r>
      <w:proofErr w:type="gramEnd"/>
      <w:r w:rsidRPr="7A1C2A06" w:rsidR="001F0131">
        <w:rPr>
          <w:rFonts w:ascii="Arial" w:hAnsi="Arial"/>
        </w:rPr>
        <w:t xml:space="preserve"> you're better able to deal with it. When that time comes and you're better able to be confident in your voice and not feel that you </w:t>
      </w:r>
      <w:proofErr w:type="gramStart"/>
      <w:r w:rsidRPr="7A1C2A06" w:rsidR="001F0131">
        <w:rPr>
          <w:rFonts w:ascii="Arial" w:hAnsi="Arial"/>
        </w:rPr>
        <w:t>have to</w:t>
      </w:r>
      <w:proofErr w:type="gramEnd"/>
      <w:r w:rsidRPr="7A1C2A06" w:rsidR="001F0131">
        <w:rPr>
          <w:rFonts w:ascii="Arial" w:hAnsi="Arial"/>
        </w:rPr>
        <w:t xml:space="preserve"> stifle what you have to say.</w:t>
      </w:r>
    </w:p>
    <w:p w:rsidR="00390BD9" w:rsidRDefault="00390BD9" w14:paraId="6BAC47C0" w14:textId="77777777">
      <w:pPr>
        <w:spacing w:after="0"/>
      </w:pPr>
    </w:p>
    <w:p w:rsidR="00390BD9" w:rsidRDefault="001F0131" w14:paraId="4B498BDB"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w:t>
      </w:r>
      <w:r>
        <w:rPr>
          <w:rFonts w:ascii="Arial" w:hAnsi="Arial"/>
          <w:color w:val="5D7284"/>
        </w:rPr>
        <w:t>:07:25</w:t>
      </w:r>
      <w:proofErr w:type="gramEnd"/>
    </w:p>
    <w:p w:rsidR="00390BD9" w:rsidRDefault="001F0131" w14:paraId="5F873B2E" w14:textId="25D95E92">
      <w:pPr>
        <w:spacing w:after="0"/>
      </w:pPr>
      <w:r w:rsidRPr="7A1C2A06" w:rsidR="001F0131">
        <w:rPr>
          <w:rFonts w:ascii="Arial" w:hAnsi="Arial"/>
        </w:rPr>
        <w:t xml:space="preserve">I love that. And I feel like I could see some women's heads nodding </w:t>
      </w:r>
      <w:r w:rsidRPr="7A1C2A06" w:rsidR="0CB4CE16">
        <w:rPr>
          <w:rFonts w:ascii="Arial" w:hAnsi="Arial"/>
        </w:rPr>
        <w:t>as</w:t>
      </w:r>
      <w:r w:rsidRPr="7A1C2A06" w:rsidR="0CB4CE16">
        <w:rPr>
          <w:rFonts w:ascii="Arial" w:hAnsi="Arial"/>
        </w:rPr>
        <w:t xml:space="preserve"> </w:t>
      </w:r>
      <w:r w:rsidRPr="7A1C2A06" w:rsidR="001F0131">
        <w:rPr>
          <w:rFonts w:ascii="Arial" w:hAnsi="Arial"/>
        </w:rPr>
        <w:t xml:space="preserve">you're sharing this, your story of a women's or a girl's sense of independence, being used against them </w:t>
      </w:r>
      <w:r w:rsidRPr="7A1C2A06" w:rsidR="58102FB3">
        <w:rPr>
          <w:rFonts w:ascii="Arial" w:hAnsi="Arial"/>
        </w:rPr>
        <w:t xml:space="preserve">as </w:t>
      </w:r>
      <w:r w:rsidRPr="7A1C2A06" w:rsidR="001F0131">
        <w:rPr>
          <w:rFonts w:ascii="Arial" w:hAnsi="Arial"/>
        </w:rPr>
        <w:t xml:space="preserve">a weapon. And whether it's an educational setting or workplace </w:t>
      </w:r>
      <w:r w:rsidRPr="7A1C2A06" w:rsidR="001F0131">
        <w:rPr>
          <w:rFonts w:ascii="Arial" w:hAnsi="Arial"/>
        </w:rPr>
        <w:t xml:space="preserve">setting. And I'm sure that there's a lot of us on the line who can who that unfortunately can resonate with and we're looking forward to digging more into that. Throughout today's conversation. Juliet would love to turn the mic over to </w:t>
      </w:r>
      <w:proofErr w:type="gramStart"/>
      <w:r w:rsidRPr="7A1C2A06" w:rsidR="001F0131">
        <w:rPr>
          <w:rFonts w:ascii="Arial" w:hAnsi="Arial"/>
        </w:rPr>
        <w:t>you to</w:t>
      </w:r>
      <w:proofErr w:type="gramEnd"/>
      <w:r w:rsidRPr="7A1C2A06" w:rsidR="001F0131">
        <w:rPr>
          <w:rFonts w:ascii="Arial" w:hAnsi="Arial"/>
        </w:rPr>
        <w:t xml:space="preserve"> </w:t>
      </w:r>
      <w:proofErr w:type="spellStart"/>
      <w:r w:rsidRPr="7A1C2A06" w:rsidR="001F0131">
        <w:rPr>
          <w:rFonts w:ascii="Arial" w:hAnsi="Arial"/>
        </w:rPr>
        <w:t>to</w:t>
      </w:r>
      <w:proofErr w:type="spellEnd"/>
      <w:r w:rsidRPr="7A1C2A06" w:rsidR="001F0131">
        <w:rPr>
          <w:rFonts w:ascii="Arial" w:hAnsi="Arial"/>
        </w:rPr>
        <w:t xml:space="preserve"> hear your </w:t>
      </w:r>
      <w:r w:rsidRPr="7A1C2A06" w:rsidR="001F0131">
        <w:rPr>
          <w:rFonts w:ascii="Arial" w:hAnsi="Arial"/>
        </w:rPr>
        <w:t xml:space="preserve">perspective on the same question, </w:t>
      </w:r>
      <w:proofErr w:type="gramStart"/>
      <w:r w:rsidRPr="7A1C2A06" w:rsidR="001F0131">
        <w:rPr>
          <w:rFonts w:ascii="Arial" w:hAnsi="Arial"/>
        </w:rPr>
        <w:t>What</w:t>
      </w:r>
      <w:proofErr w:type="gramEnd"/>
      <w:r w:rsidRPr="7A1C2A06" w:rsidR="001F0131">
        <w:rPr>
          <w:rFonts w:ascii="Arial" w:hAnsi="Arial"/>
        </w:rPr>
        <w:t xml:space="preserve"> drew you into this work? And why do you do the work that you do at your organization?</w:t>
      </w:r>
    </w:p>
    <w:p w:rsidR="00390BD9" w:rsidRDefault="00390BD9" w14:paraId="61F63FC1" w14:textId="77777777">
      <w:pPr>
        <w:spacing w:after="0"/>
      </w:pPr>
    </w:p>
    <w:p w:rsidR="00390BD9" w:rsidRDefault="001F0131" w14:paraId="3EF8CC78" w14:textId="77777777">
      <w:pPr>
        <w:spacing w:after="0"/>
      </w:pPr>
      <w:r>
        <w:rPr>
          <w:rFonts w:ascii="Arial" w:hAnsi="Arial"/>
          <w:color w:val="5D7284"/>
        </w:rPr>
        <w:t>12:08:08</w:t>
      </w:r>
    </w:p>
    <w:p w:rsidR="00390BD9" w:rsidRDefault="001F0131" w14:paraId="69C8ED03" w14:textId="7ECEEA7E">
      <w:pPr>
        <w:spacing w:after="0"/>
      </w:pPr>
      <w:r w:rsidRPr="7A1C2A06" w:rsidR="001F0131">
        <w:rPr>
          <w:rFonts w:ascii="Arial" w:hAnsi="Arial"/>
        </w:rPr>
        <w:t xml:space="preserve">Yes, and I would love to answer but I just want to turn back to </w:t>
      </w:r>
      <w:proofErr w:type="gramStart"/>
      <w:r w:rsidRPr="7A1C2A06" w:rsidR="001F0131">
        <w:rPr>
          <w:rFonts w:ascii="Arial" w:hAnsi="Arial"/>
        </w:rPr>
        <w:t>a Karen</w:t>
      </w:r>
      <w:proofErr w:type="gramEnd"/>
      <w:r w:rsidRPr="7A1C2A06" w:rsidR="001F0131">
        <w:rPr>
          <w:rFonts w:ascii="Arial" w:hAnsi="Arial"/>
        </w:rPr>
        <w:t xml:space="preserve"> w</w:t>
      </w:r>
      <w:r w:rsidRPr="7A1C2A06" w:rsidR="0774465B">
        <w:rPr>
          <w:rFonts w:ascii="Arial" w:hAnsi="Arial"/>
        </w:rPr>
        <w:t>as</w:t>
      </w:r>
      <w:r w:rsidRPr="7A1C2A06" w:rsidR="001F0131">
        <w:rPr>
          <w:rFonts w:ascii="Arial" w:hAnsi="Arial"/>
        </w:rPr>
        <w:t xml:space="preserve"> saying it words are very powerful when you ar</w:t>
      </w:r>
      <w:r w:rsidRPr="7A1C2A06" w:rsidR="001F0131">
        <w:rPr>
          <w:rFonts w:ascii="Arial" w:hAnsi="Arial"/>
        </w:rPr>
        <w:t xml:space="preserve">e able to voice who you are to explain to others that you're going to work with or study with what you stand for. That's </w:t>
      </w:r>
      <w:proofErr w:type="spellStart"/>
      <w:r w:rsidRPr="7A1C2A06" w:rsidR="001F0131">
        <w:rPr>
          <w:rFonts w:ascii="Arial" w:hAnsi="Arial"/>
        </w:rPr>
        <w:t>that's</w:t>
      </w:r>
      <w:proofErr w:type="spellEnd"/>
      <w:r w:rsidRPr="7A1C2A06" w:rsidR="001F0131">
        <w:rPr>
          <w:rFonts w:ascii="Arial" w:hAnsi="Arial"/>
        </w:rPr>
        <w:t xml:space="preserve"> a huge plus. And there are many countries in which that is not even an opportunity. </w:t>
      </w:r>
      <w:proofErr w:type="gramStart"/>
      <w:r w:rsidRPr="7A1C2A06" w:rsidR="001F0131">
        <w:rPr>
          <w:rFonts w:ascii="Arial" w:hAnsi="Arial"/>
        </w:rPr>
        <w:t>So</w:t>
      </w:r>
      <w:proofErr w:type="gramEnd"/>
      <w:r w:rsidRPr="7A1C2A06" w:rsidR="001F0131">
        <w:rPr>
          <w:rFonts w:ascii="Arial" w:hAnsi="Arial"/>
        </w:rPr>
        <w:t xml:space="preserve"> kudos to you and the work you do at Siste</w:t>
      </w:r>
      <w:r w:rsidRPr="7A1C2A06" w:rsidR="001F0131">
        <w:rPr>
          <w:rFonts w:ascii="Arial" w:hAnsi="Arial"/>
        </w:rPr>
        <w:t xml:space="preserve">rs empowering women. I think it's very, very critical. And young men need to learn that too. But that's for another panel. So why do I do what I do. I love working at women. For women. I </w:t>
      </w:r>
      <w:proofErr w:type="gramStart"/>
      <w:r w:rsidRPr="7A1C2A06" w:rsidR="001F0131">
        <w:rPr>
          <w:rFonts w:ascii="Arial" w:hAnsi="Arial"/>
        </w:rPr>
        <w:t>co founded</w:t>
      </w:r>
      <w:proofErr w:type="gramEnd"/>
      <w:r w:rsidRPr="7A1C2A06" w:rsidR="001F0131">
        <w:rPr>
          <w:rFonts w:ascii="Arial" w:hAnsi="Arial"/>
        </w:rPr>
        <w:t xml:space="preserve"> this organization because my team and I realized there w</w:t>
      </w:r>
      <w:r w:rsidRPr="7A1C2A06" w:rsidR="0774465B">
        <w:rPr>
          <w:rFonts w:ascii="Arial" w:hAnsi="Arial"/>
        </w:rPr>
        <w:t>as</w:t>
      </w:r>
      <w:r w:rsidRPr="7A1C2A06" w:rsidR="001F0131">
        <w:rPr>
          <w:rFonts w:ascii="Arial" w:hAnsi="Arial"/>
        </w:rPr>
        <w:t xml:space="preserve"> an opportunity to help survivors of domestic violence, and to have a meaningful impact on the lives of our sisters. I started my professional journey </w:t>
      </w:r>
      <w:r w:rsidRPr="7A1C2A06" w:rsidR="7F5B6BB3">
        <w:rPr>
          <w:rFonts w:ascii="Arial" w:hAnsi="Arial"/>
        </w:rPr>
        <w:t>as</w:t>
      </w:r>
      <w:r w:rsidRPr="7A1C2A06" w:rsidR="7F5B6BB3">
        <w:rPr>
          <w:rFonts w:ascii="Arial" w:hAnsi="Arial"/>
        </w:rPr>
        <w:t xml:space="preserve"> </w:t>
      </w:r>
      <w:r w:rsidRPr="7A1C2A06" w:rsidR="001F0131">
        <w:rPr>
          <w:rFonts w:ascii="Arial" w:hAnsi="Arial"/>
        </w:rPr>
        <w:t>a corporate lawyer. There I honed persu</w:t>
      </w:r>
      <w:r w:rsidRPr="7A1C2A06" w:rsidR="0774465B">
        <w:rPr>
          <w:rFonts w:ascii="Arial" w:hAnsi="Arial"/>
        </w:rPr>
        <w:t>as</w:t>
      </w:r>
      <w:r w:rsidRPr="7A1C2A06" w:rsidR="001F0131">
        <w:rPr>
          <w:rFonts w:ascii="Arial" w:hAnsi="Arial"/>
        </w:rPr>
        <w:t>iveness and analytical skills. After 10 plus years in various</w:t>
      </w:r>
      <w:r w:rsidRPr="7A1C2A06" w:rsidR="001F0131">
        <w:rPr>
          <w:rFonts w:ascii="Arial" w:hAnsi="Arial"/>
        </w:rPr>
        <w:t xml:space="preserve"> roles </w:t>
      </w:r>
      <w:proofErr w:type="spellStart"/>
      <w:r w:rsidRPr="7A1C2A06" w:rsidR="21BAA657">
        <w:rPr>
          <w:rFonts w:ascii="Arial" w:hAnsi="Arial"/>
        </w:rPr>
        <w:t>as</w:t>
      </w:r>
      <w:r w:rsidRPr="7A1C2A06" w:rsidR="001F0131">
        <w:rPr>
          <w:rFonts w:ascii="Arial" w:hAnsi="Arial"/>
        </w:rPr>
        <w:t>a</w:t>
      </w:r>
      <w:proofErr w:type="spellEnd"/>
      <w:r w:rsidRPr="7A1C2A06" w:rsidR="001F0131">
        <w:rPr>
          <w:rFonts w:ascii="Arial" w:hAnsi="Arial"/>
        </w:rPr>
        <w:t xml:space="preserve"> lawyer, or more recently, </w:t>
      </w:r>
      <w:r w:rsidRPr="7A1C2A06" w:rsidR="5E4AB361">
        <w:rPr>
          <w:rFonts w:ascii="Arial" w:hAnsi="Arial"/>
        </w:rPr>
        <w:t xml:space="preserve">as </w:t>
      </w:r>
      <w:r w:rsidRPr="7A1C2A06" w:rsidR="001F0131">
        <w:rPr>
          <w:rFonts w:ascii="Arial" w:hAnsi="Arial"/>
        </w:rPr>
        <w:t>a research center director at Columbia University, I realized how much helping others outside my immediate family w</w:t>
      </w:r>
      <w:r w:rsidRPr="7A1C2A06" w:rsidR="0774465B">
        <w:rPr>
          <w:rFonts w:ascii="Arial" w:hAnsi="Arial"/>
        </w:rPr>
        <w:t>as</w:t>
      </w:r>
      <w:r w:rsidRPr="7A1C2A06" w:rsidR="001F0131">
        <w:rPr>
          <w:rFonts w:ascii="Arial" w:hAnsi="Arial"/>
        </w:rPr>
        <w:t xml:space="preserve"> fulfilling. I hope to nurture and grow our organization for many decades to come. I </w:t>
      </w:r>
      <w:proofErr w:type="gramStart"/>
      <w:r w:rsidRPr="7A1C2A06" w:rsidR="001F0131">
        <w:rPr>
          <w:rFonts w:ascii="Arial" w:hAnsi="Arial"/>
        </w:rPr>
        <w:t>have to</w:t>
      </w:r>
      <w:proofErr w:type="gramEnd"/>
      <w:r w:rsidRPr="7A1C2A06" w:rsidR="001F0131">
        <w:rPr>
          <w:rFonts w:ascii="Arial" w:hAnsi="Arial"/>
        </w:rPr>
        <w:t xml:space="preserve"> thank</w:t>
      </w:r>
      <w:r w:rsidRPr="7A1C2A06" w:rsidR="001F0131">
        <w:rPr>
          <w:rFonts w:ascii="Arial" w:hAnsi="Arial"/>
        </w:rPr>
        <w:t xml:space="preserve"> my husband whose employment currently allows us to pay for our bills, because my job is not so is not so lucrative. But it's very fulfilling in so many other ways. </w:t>
      </w:r>
      <w:proofErr w:type="gramStart"/>
      <w:r w:rsidRPr="7A1C2A06" w:rsidR="001F0131">
        <w:rPr>
          <w:rFonts w:ascii="Arial" w:hAnsi="Arial"/>
        </w:rPr>
        <w:t>So</w:t>
      </w:r>
      <w:proofErr w:type="gramEnd"/>
      <w:r w:rsidRPr="7A1C2A06" w:rsidR="001F0131">
        <w:rPr>
          <w:rFonts w:ascii="Arial" w:hAnsi="Arial"/>
        </w:rPr>
        <w:t xml:space="preserve"> he's supporting our efforts and initiatives to help others and, and that's why I love wh</w:t>
      </w:r>
      <w:r w:rsidRPr="7A1C2A06" w:rsidR="001F0131">
        <w:rPr>
          <w:rFonts w:ascii="Arial" w:hAnsi="Arial"/>
        </w:rPr>
        <w:t>at I do.</w:t>
      </w:r>
    </w:p>
    <w:p w:rsidR="00390BD9" w:rsidRDefault="00390BD9" w14:paraId="5C3968A0" w14:textId="77777777">
      <w:pPr>
        <w:spacing w:after="0"/>
      </w:pPr>
    </w:p>
    <w:p w:rsidR="00390BD9" w:rsidRDefault="001F0131" w14:paraId="216FA87B"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12:09:48</w:t>
      </w:r>
      <w:proofErr w:type="gramEnd"/>
    </w:p>
    <w:p w:rsidR="00390BD9" w:rsidRDefault="001F0131" w14:paraId="539F2ECE" w14:textId="7FB4E834">
      <w:pPr>
        <w:spacing w:after="0"/>
      </w:pPr>
      <w:r w:rsidRPr="7A1C2A06" w:rsidR="001F0131">
        <w:rPr>
          <w:rFonts w:ascii="Arial" w:hAnsi="Arial"/>
        </w:rPr>
        <w:t xml:space="preserve">I love that. And I love that you just gave your partner a shout out there too. I think it goes back to something we put on the description page for this event </w:t>
      </w:r>
      <w:proofErr w:type="spellStart"/>
      <w:r w:rsidRPr="7A1C2A06" w:rsidR="001F0131">
        <w:rPr>
          <w:rFonts w:ascii="Arial" w:hAnsi="Arial"/>
        </w:rPr>
        <w:t>event</w:t>
      </w:r>
      <w:proofErr w:type="spellEnd"/>
      <w:r w:rsidRPr="7A1C2A06" w:rsidR="001F0131">
        <w:rPr>
          <w:rFonts w:ascii="Arial" w:hAnsi="Arial"/>
        </w:rPr>
        <w:t>. All people benefit when folks, regardless of their gen</w:t>
      </w:r>
      <w:r w:rsidRPr="7A1C2A06" w:rsidR="001F0131">
        <w:rPr>
          <w:rFonts w:ascii="Arial" w:hAnsi="Arial"/>
        </w:rPr>
        <w:t xml:space="preserve">der identity are empowered and elevated and allowed full participation in society. And </w:t>
      </w:r>
      <w:proofErr w:type="gramStart"/>
      <w:r w:rsidRPr="7A1C2A06" w:rsidR="001F0131">
        <w:rPr>
          <w:rFonts w:ascii="Arial" w:hAnsi="Arial"/>
        </w:rPr>
        <w:t>so</w:t>
      </w:r>
      <w:proofErr w:type="gramEnd"/>
      <w:r w:rsidRPr="7A1C2A06" w:rsidR="001F0131">
        <w:rPr>
          <w:rFonts w:ascii="Arial" w:hAnsi="Arial"/>
        </w:rPr>
        <w:t xml:space="preserve"> I love that your partner is supportive </w:t>
      </w:r>
      <w:r w:rsidRPr="7A1C2A06" w:rsidR="1E15F1E6">
        <w:rPr>
          <w:rFonts w:ascii="Arial" w:hAnsi="Arial"/>
        </w:rPr>
        <w:t xml:space="preserve">as </w:t>
      </w:r>
      <w:r w:rsidRPr="7A1C2A06" w:rsidR="001F0131">
        <w:rPr>
          <w:rFonts w:ascii="Arial" w:hAnsi="Arial"/>
        </w:rPr>
        <w:t>you dive into this at work, but also with the realization that this isn't just a cause that women and girls should be concer</w:t>
      </w:r>
      <w:r w:rsidRPr="7A1C2A06" w:rsidR="001F0131">
        <w:rPr>
          <w:rFonts w:ascii="Arial" w:hAnsi="Arial"/>
        </w:rPr>
        <w:t xml:space="preserve">ned about this because </w:t>
      </w:r>
      <w:proofErr w:type="gramStart"/>
      <w:r w:rsidRPr="7A1C2A06" w:rsidR="001F0131">
        <w:rPr>
          <w:rFonts w:ascii="Arial" w:hAnsi="Arial"/>
        </w:rPr>
        <w:t>that impacts</w:t>
      </w:r>
      <w:proofErr w:type="gramEnd"/>
      <w:r w:rsidRPr="7A1C2A06" w:rsidR="001F0131">
        <w:rPr>
          <w:rFonts w:ascii="Arial" w:hAnsi="Arial"/>
        </w:rPr>
        <w:t xml:space="preserve"> all of us and takes away from the power of our communities. </w:t>
      </w:r>
      <w:proofErr w:type="gramStart"/>
      <w:r w:rsidRPr="7A1C2A06" w:rsidR="001F0131">
        <w:rPr>
          <w:rFonts w:ascii="Arial" w:hAnsi="Arial"/>
        </w:rPr>
        <w:t>So</w:t>
      </w:r>
      <w:proofErr w:type="gramEnd"/>
      <w:r w:rsidRPr="7A1C2A06" w:rsidR="001F0131">
        <w:rPr>
          <w:rFonts w:ascii="Arial" w:hAnsi="Arial"/>
        </w:rPr>
        <w:t xml:space="preserve"> on that note, I'd love to dial in on What's one specific issue is so pressing right now that you feel that everyone on the line should know about what is one</w:t>
      </w:r>
      <w:r w:rsidRPr="7A1C2A06" w:rsidR="001F0131">
        <w:rPr>
          <w:rFonts w:ascii="Arial" w:hAnsi="Arial"/>
        </w:rPr>
        <w:t xml:space="preserve"> thing that you are tackling uniquely at your organization that you're really trying to galvanize support against. And Juliet, I hope you don't mind if this time I, I pose that question to you first.</w:t>
      </w:r>
    </w:p>
    <w:p w:rsidR="00390BD9" w:rsidRDefault="00390BD9" w14:paraId="1CD3708D" w14:textId="77777777">
      <w:pPr>
        <w:spacing w:after="0"/>
      </w:pPr>
    </w:p>
    <w:p w:rsidR="00390BD9" w:rsidRDefault="001F0131" w14:paraId="76919149" w14:textId="77777777">
      <w:pPr>
        <w:spacing w:after="0"/>
      </w:pPr>
      <w:r>
        <w:rPr>
          <w:rFonts w:ascii="Arial" w:hAnsi="Arial"/>
          <w:color w:val="5D7284"/>
        </w:rPr>
        <w:t>12:10:54</w:t>
      </w:r>
    </w:p>
    <w:p w:rsidR="00390BD9" w:rsidRDefault="001F0131" w14:paraId="497F82F9" w14:textId="77777777">
      <w:pPr>
        <w:spacing w:after="0"/>
      </w:pPr>
      <w:proofErr w:type="gramStart"/>
      <w:r>
        <w:rPr>
          <w:rFonts w:ascii="Arial" w:hAnsi="Arial"/>
        </w:rPr>
        <w:t>So</w:t>
      </w:r>
      <w:proofErr w:type="gramEnd"/>
      <w:r>
        <w:rPr>
          <w:rFonts w:ascii="Arial" w:hAnsi="Arial"/>
        </w:rPr>
        <w:t xml:space="preserve"> say it again, what's one area of Canal?</w:t>
      </w:r>
    </w:p>
    <w:p w:rsidR="00390BD9" w:rsidRDefault="00390BD9" w14:paraId="3BD06233" w14:textId="77777777">
      <w:pPr>
        <w:spacing w:after="0"/>
      </w:pPr>
    </w:p>
    <w:p w:rsidR="00390BD9" w:rsidRDefault="001F0131" w14:paraId="44540CE7" w14:textId="77777777">
      <w:pPr>
        <w:spacing w:after="0"/>
      </w:pPr>
      <w:r>
        <w:rPr>
          <w:rFonts w:ascii="Arial" w:hAnsi="Arial"/>
          <w:b/>
        </w:rPr>
        <w:t>Ki</w:t>
      </w:r>
      <w:r>
        <w:rPr>
          <w:rFonts w:ascii="Arial" w:hAnsi="Arial"/>
          <w:b/>
        </w:rPr>
        <w:t xml:space="preserve">mberly </w:t>
      </w:r>
      <w:proofErr w:type="gramStart"/>
      <w:r>
        <w:rPr>
          <w:rFonts w:ascii="Arial" w:hAnsi="Arial"/>
          <w:b/>
        </w:rPr>
        <w:t xml:space="preserve">Swartz  </w:t>
      </w:r>
      <w:r>
        <w:rPr>
          <w:rFonts w:ascii="Arial" w:hAnsi="Arial"/>
          <w:color w:val="5D7284"/>
        </w:rPr>
        <w:t>12:10:57</w:t>
      </w:r>
      <w:proofErr w:type="gramEnd"/>
    </w:p>
    <w:p w:rsidR="00390BD9" w:rsidRDefault="001F0131" w14:paraId="677FD39B" w14:textId="77777777">
      <w:pPr>
        <w:spacing w:after="0"/>
      </w:pPr>
      <w:r>
        <w:rPr>
          <w:rFonts w:ascii="Arial" w:hAnsi="Arial"/>
        </w:rPr>
        <w:t xml:space="preserve">One? What's one challenge that your organization thinks everyone on the line should know about? Because you're really trying to galvanize community support against it, what's one really pressing challenge that you're facing right </w:t>
      </w:r>
      <w:proofErr w:type="gramStart"/>
      <w:r>
        <w:rPr>
          <w:rFonts w:ascii="Arial" w:hAnsi="Arial"/>
        </w:rPr>
        <w:t>no</w:t>
      </w:r>
      <w:r>
        <w:rPr>
          <w:rFonts w:ascii="Arial" w:hAnsi="Arial"/>
        </w:rPr>
        <w:t>w</w:t>
      </w:r>
      <w:proofErr w:type="gramEnd"/>
    </w:p>
    <w:p w:rsidR="00390BD9" w:rsidRDefault="00390BD9" w14:paraId="2DE5CB69" w14:textId="77777777">
      <w:pPr>
        <w:spacing w:after="0"/>
      </w:pPr>
    </w:p>
    <w:p w:rsidR="00390BD9" w:rsidRDefault="001F0131" w14:paraId="63B93669" w14:textId="77777777">
      <w:pPr>
        <w:spacing w:after="0"/>
      </w:pPr>
      <w:r>
        <w:rPr>
          <w:rFonts w:ascii="Arial" w:hAnsi="Arial"/>
          <w:color w:val="5D7284"/>
        </w:rPr>
        <w:t>12:11:10</w:t>
      </w:r>
    </w:p>
    <w:p w:rsidR="00390BD9" w:rsidRDefault="001F0131" w14:paraId="53694DFC" w14:textId="77777777">
      <w:pPr>
        <w:spacing w:after="0"/>
      </w:pPr>
      <w:r>
        <w:rPr>
          <w:rFonts w:ascii="Arial" w:hAnsi="Arial"/>
        </w:rPr>
        <w:lastRenderedPageBreak/>
        <w:t xml:space="preserve">that the organization is facing or that the woman we're serving, are facing the women you're serving? Okay, so the list is very long, they need employment, they need education, they need childcare. </w:t>
      </w:r>
      <w:proofErr w:type="gramStart"/>
      <w:r>
        <w:rPr>
          <w:rFonts w:ascii="Arial" w:hAnsi="Arial"/>
        </w:rPr>
        <w:t>So</w:t>
      </w:r>
      <w:proofErr w:type="gramEnd"/>
      <w:r>
        <w:rPr>
          <w:rFonts w:ascii="Arial" w:hAnsi="Arial"/>
        </w:rPr>
        <w:t xml:space="preserve"> I would say that without those three foundi</w:t>
      </w:r>
      <w:r>
        <w:rPr>
          <w:rFonts w:ascii="Arial" w:hAnsi="Arial"/>
        </w:rPr>
        <w:t>ng, even food at some point, so those four pillars need to be addressed before we can even go into more systemic issues. But I think more there is awareness around domestic violence, I think people know that it's one out of three women will have faced dome</w:t>
      </w:r>
      <w:r>
        <w:rPr>
          <w:rFonts w:ascii="Arial" w:hAnsi="Arial"/>
        </w:rPr>
        <w:t xml:space="preserve">stic violence </w:t>
      </w:r>
      <w:proofErr w:type="gramStart"/>
      <w:r>
        <w:rPr>
          <w:rFonts w:ascii="Arial" w:hAnsi="Arial"/>
        </w:rPr>
        <w:t>in the course of</w:t>
      </w:r>
      <w:proofErr w:type="gramEnd"/>
      <w:r>
        <w:rPr>
          <w:rFonts w:ascii="Arial" w:hAnsi="Arial"/>
        </w:rPr>
        <w:t xml:space="preserve"> their lifetime. worldwide. In the US, I think it's more like one out of four. And then in New York City, it's 37%. </w:t>
      </w:r>
      <w:proofErr w:type="gramStart"/>
      <w:r>
        <w:rPr>
          <w:rFonts w:ascii="Arial" w:hAnsi="Arial"/>
        </w:rPr>
        <w:t>So</w:t>
      </w:r>
      <w:proofErr w:type="gramEnd"/>
      <w:r>
        <w:rPr>
          <w:rFonts w:ascii="Arial" w:hAnsi="Arial"/>
        </w:rPr>
        <w:t xml:space="preserve"> I think people may be aware that they're not then, you know, these are statistics that were published by va</w:t>
      </w:r>
      <w:r>
        <w:rPr>
          <w:rFonts w:ascii="Arial" w:hAnsi="Arial"/>
        </w:rPr>
        <w:t xml:space="preserve">rious organizations, whether it's the United Nations or the Coalition Against Domestic Violence. So maybe raising more awareness couldn't hurt, but also </w:t>
      </w:r>
      <w:proofErr w:type="spellStart"/>
      <w:r>
        <w:rPr>
          <w:rFonts w:ascii="Arial" w:hAnsi="Arial"/>
        </w:rPr>
        <w:t>also</w:t>
      </w:r>
      <w:proofErr w:type="spellEnd"/>
      <w:r>
        <w:rPr>
          <w:rFonts w:ascii="Arial" w:hAnsi="Arial"/>
        </w:rPr>
        <w:t xml:space="preserve"> finding jobs, good employment for single mothers that are struggling to make ends meet, that don't</w:t>
      </w:r>
      <w:r>
        <w:rPr>
          <w:rFonts w:ascii="Arial" w:hAnsi="Arial"/>
        </w:rPr>
        <w:t xml:space="preserve"> have the benefit of two incomes coming into the household. Maybe that's a very important topic. We live in good talk for myself, I live in Brooklyn. </w:t>
      </w:r>
      <w:proofErr w:type="gramStart"/>
      <w:r>
        <w:rPr>
          <w:rFonts w:ascii="Arial" w:hAnsi="Arial"/>
        </w:rPr>
        <w:t>So</w:t>
      </w:r>
      <w:proofErr w:type="gramEnd"/>
      <w:r>
        <w:rPr>
          <w:rFonts w:ascii="Arial" w:hAnsi="Arial"/>
        </w:rPr>
        <w:t xml:space="preserve"> in New York City, that cost of living is outrageous. And if you're a single mother, and you </w:t>
      </w:r>
      <w:proofErr w:type="gramStart"/>
      <w:r>
        <w:rPr>
          <w:rFonts w:ascii="Arial" w:hAnsi="Arial"/>
        </w:rPr>
        <w:t>have to</w:t>
      </w:r>
      <w:proofErr w:type="gramEnd"/>
      <w:r>
        <w:rPr>
          <w:rFonts w:ascii="Arial" w:hAnsi="Arial"/>
        </w:rPr>
        <w:t xml:space="preserve"> pic</w:t>
      </w:r>
      <w:r>
        <w:rPr>
          <w:rFonts w:ascii="Arial" w:hAnsi="Arial"/>
        </w:rPr>
        <w:t xml:space="preserve">k up your son or daughter at 4pm, or sometimes even earlier, if you don't have after school, that your </w:t>
      </w:r>
      <w:proofErr w:type="spellStart"/>
      <w:r>
        <w:rPr>
          <w:rFonts w:ascii="Arial" w:hAnsi="Arial"/>
        </w:rPr>
        <w:t>your</w:t>
      </w:r>
      <w:proofErr w:type="spellEnd"/>
      <w:r>
        <w:rPr>
          <w:rFonts w:ascii="Arial" w:hAnsi="Arial"/>
        </w:rPr>
        <w:t xml:space="preserve"> opportunities are very limited, no matter how smart no matter how educated, they're very limited. And </w:t>
      </w:r>
      <w:proofErr w:type="gramStart"/>
      <w:r>
        <w:rPr>
          <w:rFonts w:ascii="Arial" w:hAnsi="Arial"/>
        </w:rPr>
        <w:t>so</w:t>
      </w:r>
      <w:proofErr w:type="gramEnd"/>
      <w:r>
        <w:rPr>
          <w:rFonts w:ascii="Arial" w:hAnsi="Arial"/>
        </w:rPr>
        <w:t xml:space="preserve"> I think there should be more. And maybe thi</w:t>
      </w:r>
      <w:r>
        <w:rPr>
          <w:rFonts w:ascii="Arial" w:hAnsi="Arial"/>
        </w:rPr>
        <w:t>s is at the government level, and not just you know, fundraising and private donations. But there should be more support for decent housing</w:t>
      </w:r>
      <w:proofErr w:type="gramStart"/>
      <w:r>
        <w:rPr>
          <w:rFonts w:ascii="Arial" w:hAnsi="Arial"/>
        </w:rPr>
        <w:t>, good</w:t>
      </w:r>
      <w:proofErr w:type="gramEnd"/>
      <w:r>
        <w:rPr>
          <w:rFonts w:ascii="Arial" w:hAnsi="Arial"/>
        </w:rPr>
        <w:t xml:space="preserve"> employment for single mothers.</w:t>
      </w:r>
    </w:p>
    <w:p w:rsidR="00390BD9" w:rsidRDefault="00390BD9" w14:paraId="09E18F59" w14:textId="77777777">
      <w:pPr>
        <w:spacing w:after="0"/>
      </w:pPr>
    </w:p>
    <w:p w:rsidR="00390BD9" w:rsidRDefault="001F0131" w14:paraId="2D44F1CB"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12:13:14</w:t>
      </w:r>
      <w:proofErr w:type="gramEnd"/>
    </w:p>
    <w:p w:rsidR="00390BD9" w:rsidRDefault="001F0131" w14:paraId="48FCD5E2" w14:textId="305C7649">
      <w:pPr>
        <w:spacing w:after="0"/>
      </w:pPr>
      <w:r w:rsidRPr="7A1C2A06" w:rsidR="001F0131">
        <w:rPr>
          <w:rFonts w:ascii="Arial" w:hAnsi="Arial"/>
        </w:rPr>
        <w:t>Yeah, absolutely. And what I'm hearing is, if we loo</w:t>
      </w:r>
      <w:r w:rsidRPr="7A1C2A06" w:rsidR="001F0131">
        <w:rPr>
          <w:rFonts w:ascii="Arial" w:hAnsi="Arial"/>
        </w:rPr>
        <w:t>k at M</w:t>
      </w:r>
      <w:r w:rsidRPr="7A1C2A06" w:rsidR="0774465B">
        <w:rPr>
          <w:rFonts w:ascii="Arial" w:hAnsi="Arial"/>
        </w:rPr>
        <w:t>as</w:t>
      </w:r>
      <w:r w:rsidRPr="7A1C2A06" w:rsidR="001F0131">
        <w:rPr>
          <w:rFonts w:ascii="Arial" w:hAnsi="Arial"/>
        </w:rPr>
        <w:t xml:space="preserve">low's hierarchy of needs, right, we're still addressing needs on that bottom level, right? Safety, housing, food security. And once we have those in place, then we can start to really address the root cause of </w:t>
      </w:r>
      <w:proofErr w:type="gramStart"/>
      <w:r w:rsidRPr="7A1C2A06" w:rsidR="001F0131">
        <w:rPr>
          <w:rFonts w:ascii="Arial" w:hAnsi="Arial"/>
        </w:rPr>
        <w:t>all of</w:t>
      </w:r>
      <w:proofErr w:type="gramEnd"/>
      <w:r w:rsidRPr="7A1C2A06" w:rsidR="001F0131">
        <w:rPr>
          <w:rFonts w:ascii="Arial" w:hAnsi="Arial"/>
        </w:rPr>
        <w:t xml:space="preserve"> these symptoms. Yes, great. Kar</w:t>
      </w:r>
      <w:r w:rsidRPr="7A1C2A06" w:rsidR="001F0131">
        <w:rPr>
          <w:rFonts w:ascii="Arial" w:hAnsi="Arial"/>
        </w:rPr>
        <w:t xml:space="preserve">en, what about on your side of the equation? What's this? What's the one or two </w:t>
      </w:r>
      <w:proofErr w:type="gramStart"/>
      <w:r w:rsidRPr="7A1C2A06" w:rsidR="001F0131">
        <w:rPr>
          <w:rFonts w:ascii="Arial" w:hAnsi="Arial"/>
        </w:rPr>
        <w:t>kind</w:t>
      </w:r>
      <w:proofErr w:type="gramEnd"/>
      <w:r w:rsidRPr="7A1C2A06" w:rsidR="001F0131">
        <w:rPr>
          <w:rFonts w:ascii="Arial" w:hAnsi="Arial"/>
        </w:rPr>
        <w:t xml:space="preserve"> of pressing immediate challenges that your community members are faced with at the moment,</w:t>
      </w:r>
    </w:p>
    <w:p w:rsidR="00390BD9" w:rsidRDefault="00390BD9" w14:paraId="26A6107A" w14:textId="77777777">
      <w:pPr>
        <w:spacing w:after="0"/>
      </w:pPr>
    </w:p>
    <w:p w:rsidR="00390BD9" w:rsidRDefault="001F0131" w14:paraId="4BD2D5D6" w14:textId="77777777">
      <w:pPr>
        <w:spacing w:after="0"/>
      </w:pPr>
      <w:r>
        <w:rPr>
          <w:rFonts w:ascii="Arial" w:hAnsi="Arial"/>
          <w:color w:val="5D7284"/>
        </w:rPr>
        <w:t>12:13:50</w:t>
      </w:r>
    </w:p>
    <w:p w:rsidR="00390BD9" w:rsidRDefault="001F0131" w14:paraId="767E2B0C" w14:textId="6FB16E76">
      <w:pPr>
        <w:spacing w:after="0"/>
      </w:pPr>
      <w:r w:rsidRPr="7A1C2A06" w:rsidR="001F0131">
        <w:rPr>
          <w:rFonts w:ascii="Arial" w:hAnsi="Arial"/>
        </w:rPr>
        <w:t xml:space="preserve">and I </w:t>
      </w:r>
      <w:proofErr w:type="gramStart"/>
      <w:r w:rsidRPr="7A1C2A06" w:rsidR="001F0131">
        <w:rPr>
          <w:rFonts w:ascii="Arial" w:hAnsi="Arial"/>
        </w:rPr>
        <w:t>have to</w:t>
      </w:r>
      <w:proofErr w:type="gramEnd"/>
      <w:r w:rsidRPr="7A1C2A06" w:rsidR="001F0131">
        <w:rPr>
          <w:rFonts w:ascii="Arial" w:hAnsi="Arial"/>
        </w:rPr>
        <w:t xml:space="preserve"> agree with Juliette on a lot of it. So even in Florida, </w:t>
      </w:r>
      <w:r w:rsidRPr="7A1C2A06" w:rsidR="001F0131">
        <w:rPr>
          <w:rFonts w:ascii="Arial" w:hAnsi="Arial"/>
        </w:rPr>
        <w:t>we've experienced a huge incre</w:t>
      </w:r>
      <w:r w:rsidRPr="7A1C2A06" w:rsidR="0774465B">
        <w:rPr>
          <w:rFonts w:ascii="Arial" w:hAnsi="Arial"/>
        </w:rPr>
        <w:t>as</w:t>
      </w:r>
      <w:r w:rsidRPr="7A1C2A06" w:rsidR="001F0131">
        <w:rPr>
          <w:rFonts w:ascii="Arial" w:hAnsi="Arial"/>
        </w:rPr>
        <w:t xml:space="preserve">e in the cost of living. And </w:t>
      </w:r>
      <w:proofErr w:type="gramStart"/>
      <w:r w:rsidRPr="7A1C2A06" w:rsidR="001F0131">
        <w:rPr>
          <w:rFonts w:ascii="Arial" w:hAnsi="Arial"/>
        </w:rPr>
        <w:t>so</w:t>
      </w:r>
      <w:proofErr w:type="gramEnd"/>
      <w:r w:rsidRPr="7A1C2A06" w:rsidR="001F0131">
        <w:rPr>
          <w:rFonts w:ascii="Arial" w:hAnsi="Arial"/>
        </w:rPr>
        <w:t xml:space="preserve"> we are getting a lot of single moms who are reaching out because they can't afford </w:t>
      </w:r>
      <w:proofErr w:type="gramStart"/>
      <w:r w:rsidRPr="7A1C2A06" w:rsidR="001F0131">
        <w:rPr>
          <w:rFonts w:ascii="Arial" w:hAnsi="Arial"/>
        </w:rPr>
        <w:t>it</w:t>
      </w:r>
      <w:proofErr w:type="gramEnd"/>
      <w:r w:rsidRPr="7A1C2A06" w:rsidR="001F0131">
        <w:rPr>
          <w:rFonts w:ascii="Arial" w:hAnsi="Arial"/>
        </w:rPr>
        <w:t xml:space="preserve"> their child senior year in high school, I just had a mom call the other day, she can't afford, you know, t</w:t>
      </w:r>
      <w:r w:rsidRPr="7A1C2A06" w:rsidR="001F0131">
        <w:rPr>
          <w:rFonts w:ascii="Arial" w:hAnsi="Arial"/>
        </w:rPr>
        <w:t xml:space="preserve">he prom dress, she can't afford senior. I mean, like she's got to figure out how they're going to eat, right, a place to stay. And so sometimes some of those things that people think are trivial, which to the child, they're not trivial at all </w:t>
      </w:r>
      <w:proofErr w:type="gramStart"/>
      <w:r w:rsidRPr="7A1C2A06" w:rsidR="001F0131">
        <w:rPr>
          <w:rFonts w:ascii="Arial" w:hAnsi="Arial"/>
        </w:rPr>
        <w:t>have to</w:t>
      </w:r>
      <w:proofErr w:type="gramEnd"/>
      <w:r w:rsidRPr="7A1C2A06" w:rsidR="001F0131">
        <w:rPr>
          <w:rFonts w:ascii="Arial" w:hAnsi="Arial"/>
        </w:rPr>
        <w:t xml:space="preserve"> go by</w:t>
      </w:r>
      <w:r w:rsidRPr="7A1C2A06" w:rsidR="001F0131">
        <w:rPr>
          <w:rFonts w:ascii="Arial" w:hAnsi="Arial"/>
        </w:rPr>
        <w:t xml:space="preserve"> the wayside, because they they're doing all they can to have </w:t>
      </w:r>
      <w:proofErr w:type="gramStart"/>
      <w:r w:rsidRPr="7A1C2A06" w:rsidR="001F0131">
        <w:rPr>
          <w:rFonts w:ascii="Arial" w:hAnsi="Arial"/>
        </w:rPr>
        <w:t>a decent</w:t>
      </w:r>
      <w:proofErr w:type="gramEnd"/>
      <w:r w:rsidRPr="7A1C2A06" w:rsidR="001F0131">
        <w:rPr>
          <w:rFonts w:ascii="Arial" w:hAnsi="Arial"/>
        </w:rPr>
        <w:t xml:space="preserve"> housing.</w:t>
      </w:r>
    </w:p>
    <w:p w:rsidR="00390BD9" w:rsidP="7A1C2A06" w:rsidRDefault="001F0131" w14:paraId="62BB5578" w14:textId="5EA820CC">
      <w:pPr>
        <w:spacing w:after="0"/>
        <w:rPr>
          <w:rFonts w:ascii="Arial" w:hAnsi="Arial"/>
        </w:rPr>
      </w:pPr>
    </w:p>
    <w:p w:rsidR="00390BD9" w:rsidRDefault="001F0131" w14:paraId="72625173" w14:textId="406BFB63">
      <w:pPr>
        <w:spacing w:after="0"/>
      </w:pPr>
      <w:r w:rsidRPr="7A1C2A06" w:rsidR="001F0131">
        <w:rPr>
          <w:rFonts w:ascii="Arial" w:hAnsi="Arial"/>
        </w:rPr>
        <w:t xml:space="preserve"> We really have a problem with that here in the state of Florida </w:t>
      </w:r>
      <w:r w:rsidRPr="7A1C2A06" w:rsidR="294F126B">
        <w:rPr>
          <w:rFonts w:ascii="Arial" w:hAnsi="Arial"/>
        </w:rPr>
        <w:t>as</w:t>
      </w:r>
      <w:r w:rsidRPr="7A1C2A06" w:rsidR="001F0131">
        <w:rPr>
          <w:rFonts w:ascii="Arial" w:hAnsi="Arial"/>
        </w:rPr>
        <w:t xml:space="preserve"> well. And then </w:t>
      </w:r>
      <w:r w:rsidRPr="7A1C2A06" w:rsidR="2E7A310C">
        <w:rPr>
          <w:rFonts w:ascii="Arial" w:hAnsi="Arial"/>
        </w:rPr>
        <w:t>as</w:t>
      </w:r>
      <w:r w:rsidRPr="7A1C2A06" w:rsidR="001F0131">
        <w:rPr>
          <w:rFonts w:ascii="Arial" w:hAnsi="Arial"/>
        </w:rPr>
        <w:t xml:space="preserve"> </w:t>
      </w:r>
      <w:r w:rsidRPr="7A1C2A06" w:rsidR="001F0131">
        <w:rPr>
          <w:rFonts w:ascii="Arial" w:hAnsi="Arial"/>
        </w:rPr>
        <w:t xml:space="preserve">it relates to </w:t>
      </w:r>
      <w:proofErr w:type="gramStart"/>
      <w:r w:rsidRPr="7A1C2A06" w:rsidR="001F0131">
        <w:rPr>
          <w:rFonts w:ascii="Arial" w:hAnsi="Arial"/>
        </w:rPr>
        <w:t>the, the</w:t>
      </w:r>
      <w:proofErr w:type="gramEnd"/>
      <w:r w:rsidRPr="7A1C2A06" w:rsidR="001F0131">
        <w:rPr>
          <w:rFonts w:ascii="Arial" w:hAnsi="Arial"/>
        </w:rPr>
        <w:t xml:space="preserve"> young ladies that we serve, believe it or not, one big issue that we</w:t>
      </w:r>
      <w:r w:rsidRPr="7A1C2A06" w:rsidR="001F0131">
        <w:rPr>
          <w:rFonts w:ascii="Arial" w:hAnsi="Arial"/>
        </w:rPr>
        <w:t xml:space="preserve">'re facing here in Florida, is just the perception of girls of color, especially in school systems. And </w:t>
      </w:r>
      <w:proofErr w:type="gramStart"/>
      <w:r w:rsidRPr="7A1C2A06" w:rsidR="001F0131">
        <w:rPr>
          <w:rFonts w:ascii="Arial" w:hAnsi="Arial"/>
        </w:rPr>
        <w:t>so</w:t>
      </w:r>
      <w:proofErr w:type="gramEnd"/>
      <w:r w:rsidRPr="7A1C2A06" w:rsidR="001F0131">
        <w:rPr>
          <w:rFonts w:ascii="Arial" w:hAnsi="Arial"/>
        </w:rPr>
        <w:t xml:space="preserve"> there's a lot of adult suffocation, if you will, of girls of color, in terms of they're not seeing the way others are seeing when that you they're no</w:t>
      </w:r>
      <w:r w:rsidRPr="7A1C2A06" w:rsidR="001F0131">
        <w:rPr>
          <w:rFonts w:ascii="Arial" w:hAnsi="Arial"/>
        </w:rPr>
        <w:t xml:space="preserve">t seen </w:t>
      </w:r>
      <w:r w:rsidRPr="7A1C2A06" w:rsidR="6BD1F362">
        <w:rPr>
          <w:rFonts w:ascii="Arial" w:hAnsi="Arial"/>
        </w:rPr>
        <w:t>as</w:t>
      </w:r>
      <w:r w:rsidRPr="7A1C2A06" w:rsidR="6BD1F362">
        <w:rPr>
          <w:rFonts w:ascii="Arial" w:hAnsi="Arial"/>
        </w:rPr>
        <w:t xml:space="preserve"> </w:t>
      </w:r>
      <w:r w:rsidRPr="7A1C2A06" w:rsidR="001F0131">
        <w:rPr>
          <w:rFonts w:ascii="Arial" w:hAnsi="Arial"/>
        </w:rPr>
        <w:t>children, sometimes, you know, there's this disbelief that they're older, right? I mean, 16 is 16 No matter the color of your skin. 15 is 15. But the way they're often treated, we've even seen an incre</w:t>
      </w:r>
      <w:r w:rsidRPr="7A1C2A06" w:rsidR="0774465B">
        <w:rPr>
          <w:rFonts w:ascii="Arial" w:hAnsi="Arial"/>
        </w:rPr>
        <w:t>as</w:t>
      </w:r>
      <w:r w:rsidRPr="7A1C2A06" w:rsidR="001F0131">
        <w:rPr>
          <w:rFonts w:ascii="Arial" w:hAnsi="Arial"/>
        </w:rPr>
        <w:t xml:space="preserve">e and there have been studies on that </w:t>
      </w:r>
      <w:r w:rsidRPr="7A1C2A06" w:rsidR="32A67F37">
        <w:rPr>
          <w:rFonts w:ascii="Arial" w:hAnsi="Arial"/>
        </w:rPr>
        <w:t>as</w:t>
      </w:r>
      <w:r w:rsidRPr="7A1C2A06" w:rsidR="32A67F37">
        <w:rPr>
          <w:rFonts w:ascii="Arial" w:hAnsi="Arial"/>
        </w:rPr>
        <w:t xml:space="preserve"> </w:t>
      </w:r>
      <w:r w:rsidRPr="7A1C2A06" w:rsidR="001F0131">
        <w:rPr>
          <w:rFonts w:ascii="Arial" w:hAnsi="Arial"/>
        </w:rPr>
        <w:t>we</w:t>
      </w:r>
      <w:r w:rsidRPr="7A1C2A06" w:rsidR="001F0131">
        <w:rPr>
          <w:rFonts w:ascii="Arial" w:hAnsi="Arial"/>
        </w:rPr>
        <w:t xml:space="preserve">ll. And the number of girls who are being arrested for stuff, it's like it would go into jail for that or </w:t>
      </w:r>
      <w:proofErr w:type="gramStart"/>
      <w:r w:rsidRPr="7A1C2A06" w:rsidR="001F0131">
        <w:rPr>
          <w:rFonts w:ascii="Arial" w:hAnsi="Arial"/>
        </w:rPr>
        <w:t>six year olds</w:t>
      </w:r>
      <w:proofErr w:type="gramEnd"/>
      <w:r w:rsidRPr="7A1C2A06" w:rsidR="001F0131">
        <w:rPr>
          <w:rFonts w:ascii="Arial" w:hAnsi="Arial"/>
        </w:rPr>
        <w:t xml:space="preserve"> who are t</w:t>
      </w:r>
      <w:r w:rsidRPr="7A1C2A06" w:rsidR="0774465B">
        <w:rPr>
          <w:rFonts w:ascii="Arial" w:hAnsi="Arial"/>
        </w:rPr>
        <w:t>as</w:t>
      </w:r>
      <w:r w:rsidRPr="7A1C2A06" w:rsidR="001F0131">
        <w:rPr>
          <w:rFonts w:ascii="Arial" w:hAnsi="Arial"/>
        </w:rPr>
        <w:t>ed right. I mean, it there just seems to be more debt that we're seeing in education, a lot more people who just don't they d</w:t>
      </w:r>
      <w:r w:rsidRPr="7A1C2A06" w:rsidR="001F0131">
        <w:rPr>
          <w:rFonts w:ascii="Arial" w:hAnsi="Arial"/>
        </w:rPr>
        <w:t xml:space="preserve">on't want to take the time to understand what some of these young ladies are going through just to make it to school. Whew, </w:t>
      </w:r>
      <w:proofErr w:type="gramStart"/>
      <w:r w:rsidRPr="7A1C2A06" w:rsidR="001F0131">
        <w:rPr>
          <w:rFonts w:ascii="Arial" w:hAnsi="Arial"/>
        </w:rPr>
        <w:t>on a daily b</w:t>
      </w:r>
      <w:r w:rsidRPr="7A1C2A06" w:rsidR="0774465B">
        <w:rPr>
          <w:rFonts w:ascii="Arial" w:hAnsi="Arial"/>
        </w:rPr>
        <w:t>as</w:t>
      </w:r>
      <w:r w:rsidRPr="7A1C2A06" w:rsidR="001F0131">
        <w:rPr>
          <w:rFonts w:ascii="Arial" w:hAnsi="Arial"/>
        </w:rPr>
        <w:t>is</w:t>
      </w:r>
      <w:proofErr w:type="gramEnd"/>
      <w:r w:rsidRPr="7A1C2A06" w:rsidR="001F0131">
        <w:rPr>
          <w:rFonts w:ascii="Arial" w:hAnsi="Arial"/>
        </w:rPr>
        <w:t>. Um, so there is a big incre</w:t>
      </w:r>
      <w:r w:rsidRPr="7A1C2A06" w:rsidR="0774465B">
        <w:rPr>
          <w:rFonts w:ascii="Arial" w:hAnsi="Arial"/>
        </w:rPr>
        <w:t>as</w:t>
      </w:r>
      <w:r w:rsidRPr="7A1C2A06" w:rsidR="001F0131">
        <w:rPr>
          <w:rFonts w:ascii="Arial" w:hAnsi="Arial"/>
        </w:rPr>
        <w:t xml:space="preserve">e in that year in Florida. And again, </w:t>
      </w:r>
      <w:r w:rsidRPr="7A1C2A06" w:rsidR="1B76547B">
        <w:rPr>
          <w:rFonts w:ascii="Arial" w:hAnsi="Arial"/>
        </w:rPr>
        <w:t xml:space="preserve">as </w:t>
      </w:r>
      <w:r w:rsidRPr="7A1C2A06" w:rsidR="001F0131">
        <w:rPr>
          <w:rFonts w:ascii="Arial" w:hAnsi="Arial"/>
        </w:rPr>
        <w:t>Juliette w</w:t>
      </w:r>
      <w:r w:rsidRPr="7A1C2A06" w:rsidR="0774465B">
        <w:rPr>
          <w:rFonts w:ascii="Arial" w:hAnsi="Arial"/>
        </w:rPr>
        <w:t>as</w:t>
      </w:r>
      <w:r w:rsidRPr="7A1C2A06" w:rsidR="001F0131">
        <w:rPr>
          <w:rFonts w:ascii="Arial" w:hAnsi="Arial"/>
        </w:rPr>
        <w:t xml:space="preserve"> saying, we're also seeing it in</w:t>
      </w:r>
      <w:r w:rsidRPr="7A1C2A06" w:rsidR="001F0131">
        <w:rPr>
          <w:rFonts w:ascii="Arial" w:hAnsi="Arial"/>
        </w:rPr>
        <w:t xml:space="preserve"> terms of just the ability to survive day </w:t>
      </w:r>
      <w:r w:rsidRPr="7A1C2A06" w:rsidR="001F0131">
        <w:rPr>
          <w:rFonts w:ascii="Arial" w:hAnsi="Arial"/>
        </w:rPr>
        <w:t>to day, finding a safe space, a safe place to live, food to eat. So those two things, I think, are ones that we're seeing and are really pressing here in our area.</w:t>
      </w:r>
    </w:p>
    <w:p w:rsidR="00390BD9" w:rsidRDefault="00390BD9" w14:paraId="40DB9965" w14:textId="77777777">
      <w:pPr>
        <w:spacing w:after="0"/>
      </w:pPr>
    </w:p>
    <w:p w:rsidR="00390BD9" w:rsidRDefault="001F0131" w14:paraId="439891D5"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12:15:52</w:t>
      </w:r>
      <w:proofErr w:type="gramEnd"/>
    </w:p>
    <w:p w:rsidR="00390BD9" w:rsidRDefault="001F0131" w14:paraId="4F1F5F8F" w14:textId="4DD88C4F">
      <w:pPr>
        <w:spacing w:after="0"/>
      </w:pPr>
      <w:r w:rsidRPr="7A1C2A06" w:rsidR="001F0131">
        <w:rPr>
          <w:rFonts w:ascii="Arial" w:hAnsi="Arial"/>
        </w:rPr>
        <w:t>Yeah, absolutely. And y</w:t>
      </w:r>
      <w:r w:rsidRPr="7A1C2A06" w:rsidR="001F0131">
        <w:rPr>
          <w:rFonts w:ascii="Arial" w:hAnsi="Arial"/>
        </w:rPr>
        <w:t xml:space="preserve">ou started touching on common misconceptions that are harming women and girls and other community members </w:t>
      </w:r>
      <w:r w:rsidRPr="7A1C2A06" w:rsidR="6DC08DBF">
        <w:rPr>
          <w:rFonts w:ascii="Arial" w:hAnsi="Arial"/>
        </w:rPr>
        <w:t>as</w:t>
      </w:r>
      <w:r w:rsidRPr="7A1C2A06" w:rsidR="001F0131">
        <w:rPr>
          <w:rFonts w:ascii="Arial" w:hAnsi="Arial"/>
        </w:rPr>
        <w:t xml:space="preserve"> </w:t>
      </w:r>
      <w:r w:rsidRPr="7A1C2A06" w:rsidR="001F0131">
        <w:rPr>
          <w:rFonts w:ascii="Arial" w:hAnsi="Arial"/>
        </w:rPr>
        <w:t>well. And I wonder if we can dig into that a little bit further, because I'm sure there are plenty of misconceptions or viewpoints of either nonpro</w:t>
      </w:r>
      <w:r w:rsidRPr="7A1C2A06" w:rsidR="001F0131">
        <w:rPr>
          <w:rFonts w:ascii="Arial" w:hAnsi="Arial"/>
        </w:rPr>
        <w:t xml:space="preserve">fits working in the women and </w:t>
      </w:r>
      <w:proofErr w:type="gramStart"/>
      <w:r w:rsidRPr="7A1C2A06" w:rsidR="001F0131">
        <w:rPr>
          <w:rFonts w:ascii="Arial" w:hAnsi="Arial"/>
        </w:rPr>
        <w:t>girls</w:t>
      </w:r>
      <w:proofErr w:type="gramEnd"/>
      <w:r w:rsidRPr="7A1C2A06" w:rsidR="001F0131">
        <w:rPr>
          <w:rFonts w:ascii="Arial" w:hAnsi="Arial"/>
        </w:rPr>
        <w:t xml:space="preserve"> space, or just women and girls, you know, the community members in which you're serving. And </w:t>
      </w:r>
      <w:proofErr w:type="gramStart"/>
      <w:r w:rsidRPr="7A1C2A06" w:rsidR="001F0131">
        <w:rPr>
          <w:rFonts w:ascii="Arial" w:hAnsi="Arial"/>
        </w:rPr>
        <w:t>so</w:t>
      </w:r>
      <w:proofErr w:type="gramEnd"/>
      <w:r w:rsidRPr="7A1C2A06" w:rsidR="001F0131">
        <w:rPr>
          <w:rFonts w:ascii="Arial" w:hAnsi="Arial"/>
        </w:rPr>
        <w:t xml:space="preserve"> I'm wondering if either of you could speak to that a little bit more? What are some of those common misconceptions that you </w:t>
      </w:r>
      <w:r w:rsidRPr="7A1C2A06" w:rsidR="001F0131">
        <w:rPr>
          <w:rFonts w:ascii="Arial" w:hAnsi="Arial"/>
        </w:rPr>
        <w:t xml:space="preserve">and your team are battling against in your mission, </w:t>
      </w:r>
      <w:r w:rsidRPr="7A1C2A06" w:rsidR="001F0131">
        <w:rPr>
          <w:rFonts w:ascii="Arial" w:hAnsi="Arial"/>
        </w:rPr>
        <w:t>trip</w:t>
      </w:r>
      <w:r w:rsidRPr="7A1C2A06" w:rsidR="001F0131">
        <w:rPr>
          <w:rFonts w:ascii="Arial" w:hAnsi="Arial"/>
        </w:rPr>
        <w:t xml:space="preserve"> and work?</w:t>
      </w:r>
    </w:p>
    <w:p w:rsidR="00390BD9" w:rsidRDefault="00390BD9" w14:paraId="01A1E039" w14:textId="77777777">
      <w:pPr>
        <w:spacing w:after="0"/>
      </w:pPr>
    </w:p>
    <w:p w:rsidR="00390BD9" w:rsidRDefault="001F0131" w14:paraId="3A239411" w14:textId="77777777">
      <w:pPr>
        <w:spacing w:after="0"/>
      </w:pPr>
      <w:r>
        <w:rPr>
          <w:rFonts w:ascii="Arial" w:hAnsi="Arial"/>
          <w:color w:val="5D7284"/>
        </w:rPr>
        <w:t>12:16:34</w:t>
      </w:r>
    </w:p>
    <w:p w:rsidR="00390BD9" w:rsidRDefault="001F0131" w14:paraId="6943B97D" w14:textId="721365F7">
      <w:pPr>
        <w:spacing w:after="0"/>
      </w:pPr>
      <w:r w:rsidRPr="7A1C2A06" w:rsidR="001F0131">
        <w:rPr>
          <w:rFonts w:ascii="Arial" w:hAnsi="Arial"/>
        </w:rPr>
        <w:t xml:space="preserve">Um, I think in our area, one is that sometimes people feel like, oh, there are all these jobs out there, you know, they just need to </w:t>
      </w:r>
      <w:proofErr w:type="gramStart"/>
      <w:r w:rsidRPr="7A1C2A06" w:rsidR="001F0131">
        <w:rPr>
          <w:rFonts w:ascii="Arial" w:hAnsi="Arial"/>
        </w:rPr>
        <w:t>go</w:t>
      </w:r>
      <w:proofErr w:type="gramEnd"/>
      <w:r w:rsidRPr="7A1C2A06" w:rsidR="001F0131">
        <w:rPr>
          <w:rFonts w:ascii="Arial" w:hAnsi="Arial"/>
        </w:rPr>
        <w:t xml:space="preserve"> and you know, get one of those jobs. I </w:t>
      </w:r>
      <w:r w:rsidRPr="7A1C2A06" w:rsidR="001F0131">
        <w:rPr>
          <w:rFonts w:ascii="Arial" w:hAnsi="Arial"/>
        </w:rPr>
        <w:t xml:space="preserve">mean, everybody's hiring, right? You get a lot of that. In our area. There's also a sense, </w:t>
      </w:r>
      <w:r w:rsidRPr="7A1C2A06" w:rsidR="190FCDB0">
        <w:rPr>
          <w:rFonts w:ascii="Arial" w:hAnsi="Arial"/>
        </w:rPr>
        <w:t>as</w:t>
      </w:r>
      <w:r w:rsidRPr="7A1C2A06" w:rsidR="190FCDB0">
        <w:rPr>
          <w:rFonts w:ascii="Arial" w:hAnsi="Arial"/>
        </w:rPr>
        <w:t xml:space="preserve"> </w:t>
      </w:r>
      <w:r w:rsidRPr="7A1C2A06" w:rsidR="001F0131">
        <w:rPr>
          <w:rFonts w:ascii="Arial" w:hAnsi="Arial"/>
        </w:rPr>
        <w:t xml:space="preserve">I said before, of, there's a lot of stereotypes </w:t>
      </w:r>
      <w:r w:rsidRPr="7A1C2A06" w:rsidR="57744A6F">
        <w:rPr>
          <w:rFonts w:ascii="Arial" w:hAnsi="Arial"/>
        </w:rPr>
        <w:t>as</w:t>
      </w:r>
      <w:r w:rsidRPr="7A1C2A06" w:rsidR="001F0131">
        <w:rPr>
          <w:rFonts w:ascii="Arial" w:hAnsi="Arial"/>
        </w:rPr>
        <w:t xml:space="preserve"> </w:t>
      </w:r>
      <w:r w:rsidRPr="7A1C2A06" w:rsidR="001F0131">
        <w:rPr>
          <w:rFonts w:ascii="Arial" w:hAnsi="Arial"/>
        </w:rPr>
        <w:t>it relates to a young lady's ability to advocate for what she needs, or to stick up for what she believes in. A</w:t>
      </w:r>
      <w:r w:rsidRPr="7A1C2A06" w:rsidR="001F0131">
        <w:rPr>
          <w:rFonts w:ascii="Arial" w:hAnsi="Arial"/>
        </w:rPr>
        <w:t>nd there's the sense that, oh, she's just rude and disrespectful, which isn't necessarily the c</w:t>
      </w:r>
      <w:r w:rsidRPr="7A1C2A06" w:rsidR="0774465B">
        <w:rPr>
          <w:rFonts w:ascii="Arial" w:hAnsi="Arial"/>
        </w:rPr>
        <w:t>as</w:t>
      </w:r>
      <w:r w:rsidRPr="7A1C2A06" w:rsidR="001F0131">
        <w:rPr>
          <w:rFonts w:ascii="Arial" w:hAnsi="Arial"/>
        </w:rPr>
        <w:t xml:space="preserve">e. And so, you know, I'll give an example in my own life. </w:t>
      </w:r>
      <w:proofErr w:type="gramStart"/>
      <w:r w:rsidRPr="7A1C2A06" w:rsidR="001F0131">
        <w:rPr>
          <w:rFonts w:ascii="Arial" w:hAnsi="Arial"/>
        </w:rPr>
        <w:t>So</w:t>
      </w:r>
      <w:proofErr w:type="gramEnd"/>
      <w:r w:rsidRPr="7A1C2A06" w:rsidR="001F0131">
        <w:rPr>
          <w:rFonts w:ascii="Arial" w:hAnsi="Arial"/>
        </w:rPr>
        <w:t xml:space="preserve"> I have a special needs daughter, she is now 21. And at the time, she attended a charter school in </w:t>
      </w:r>
      <w:r w:rsidRPr="7A1C2A06" w:rsidR="001F0131">
        <w:rPr>
          <w:rFonts w:ascii="Arial" w:hAnsi="Arial"/>
        </w:rPr>
        <w:t>our area that w</w:t>
      </w:r>
      <w:r w:rsidRPr="7A1C2A06" w:rsidR="0774465B">
        <w:rPr>
          <w:rFonts w:ascii="Arial" w:hAnsi="Arial"/>
        </w:rPr>
        <w:t>as</w:t>
      </w:r>
      <w:r w:rsidRPr="7A1C2A06" w:rsidR="001F0131">
        <w:rPr>
          <w:rFonts w:ascii="Arial" w:hAnsi="Arial"/>
        </w:rPr>
        <w:t xml:space="preserve"> supposed to be for children with special needs. And I got a referral for her. </w:t>
      </w:r>
      <w:r w:rsidRPr="7A1C2A06" w:rsidR="001F0131">
        <w:rPr>
          <w:rFonts w:ascii="Arial" w:hAnsi="Arial"/>
        </w:rPr>
        <w:t>That shit</w:t>
      </w:r>
      <w:r w:rsidRPr="7A1C2A06" w:rsidR="001F0131">
        <w:rPr>
          <w:rFonts w:ascii="Arial" w:hAnsi="Arial"/>
        </w:rPr>
        <w:t xml:space="preserve"> that said, she destroyed school property, right? </w:t>
      </w:r>
      <w:proofErr w:type="gramStart"/>
      <w:r w:rsidRPr="7A1C2A06" w:rsidR="001F0131">
        <w:rPr>
          <w:rFonts w:ascii="Arial" w:hAnsi="Arial"/>
        </w:rPr>
        <w:t>So</w:t>
      </w:r>
      <w:proofErr w:type="gramEnd"/>
      <w:r w:rsidRPr="7A1C2A06" w:rsidR="001F0131">
        <w:rPr>
          <w:rFonts w:ascii="Arial" w:hAnsi="Arial"/>
        </w:rPr>
        <w:t xml:space="preserve"> you see, you get that and you think, Oh, my God, did you need to face a wall? Did she like, you kn</w:t>
      </w:r>
      <w:r w:rsidRPr="7A1C2A06" w:rsidR="001F0131">
        <w:rPr>
          <w:rFonts w:ascii="Arial" w:hAnsi="Arial"/>
        </w:rPr>
        <w:t xml:space="preserve">ow, break something. And </w:t>
      </w:r>
      <w:proofErr w:type="gramStart"/>
      <w:r w:rsidRPr="7A1C2A06" w:rsidR="001F0131">
        <w:rPr>
          <w:rFonts w:ascii="Arial" w:hAnsi="Arial"/>
        </w:rPr>
        <w:t>so</w:t>
      </w:r>
      <w:proofErr w:type="gramEnd"/>
      <w:r w:rsidRPr="7A1C2A06" w:rsidR="001F0131">
        <w:rPr>
          <w:rFonts w:ascii="Arial" w:hAnsi="Arial"/>
        </w:rPr>
        <w:t xml:space="preserve"> I am not like a lot of parents. And I encourage parents, when you get that type of thing, </w:t>
      </w:r>
      <w:r w:rsidRPr="7A1C2A06" w:rsidR="0774465B">
        <w:rPr>
          <w:rFonts w:ascii="Arial" w:hAnsi="Arial"/>
        </w:rPr>
        <w:t>as</w:t>
      </w:r>
      <w:r w:rsidRPr="7A1C2A06" w:rsidR="001F0131">
        <w:rPr>
          <w:rFonts w:ascii="Arial" w:hAnsi="Arial"/>
        </w:rPr>
        <w:t xml:space="preserve">k questions. </w:t>
      </w:r>
      <w:proofErr w:type="gramStart"/>
      <w:r w:rsidRPr="7A1C2A06" w:rsidR="001F0131">
        <w:rPr>
          <w:rFonts w:ascii="Arial" w:hAnsi="Arial"/>
        </w:rPr>
        <w:t>So</w:t>
      </w:r>
      <w:proofErr w:type="gramEnd"/>
      <w:r w:rsidRPr="7A1C2A06" w:rsidR="001F0131">
        <w:rPr>
          <w:rFonts w:ascii="Arial" w:hAnsi="Arial"/>
        </w:rPr>
        <w:t xml:space="preserve"> I said, Well, what exactly did she do? My child broke a pencil in half a </w:t>
      </w:r>
      <w:proofErr w:type="gramStart"/>
      <w:r w:rsidRPr="7A1C2A06" w:rsidR="001F0131">
        <w:rPr>
          <w:rFonts w:ascii="Arial" w:hAnsi="Arial"/>
        </w:rPr>
        <w:t>referral, and</w:t>
      </w:r>
      <w:proofErr w:type="gramEnd"/>
      <w:r w:rsidRPr="7A1C2A06" w:rsidR="001F0131">
        <w:rPr>
          <w:rFonts w:ascii="Arial" w:hAnsi="Arial"/>
        </w:rPr>
        <w:t xml:space="preserve"> accused her of destroying school </w:t>
      </w:r>
      <w:r w:rsidRPr="7A1C2A06" w:rsidR="001F0131">
        <w:rPr>
          <w:rFonts w:ascii="Arial" w:hAnsi="Arial"/>
        </w:rPr>
        <w:t>property. So that word choice matters and how she's perceived right now, she's destroyed a pencil that I may have donated. You know, I mean, I donate it consoles to the cl</w:t>
      </w:r>
      <w:r w:rsidRPr="7A1C2A06" w:rsidR="0774465B">
        <w:rPr>
          <w:rFonts w:ascii="Arial" w:hAnsi="Arial"/>
        </w:rPr>
        <w:t>as</w:t>
      </w:r>
      <w:r w:rsidRPr="7A1C2A06" w:rsidR="001F0131">
        <w:rPr>
          <w:rFonts w:ascii="Arial" w:hAnsi="Arial"/>
        </w:rPr>
        <w:t xml:space="preserve">sroom. </w:t>
      </w:r>
    </w:p>
    <w:p w:rsidR="00390BD9" w:rsidP="7A1C2A06" w:rsidRDefault="001F0131" w14:paraId="55D023DE" w14:textId="5F29656D">
      <w:pPr>
        <w:spacing w:after="0"/>
        <w:rPr>
          <w:rFonts w:ascii="Arial" w:hAnsi="Arial"/>
        </w:rPr>
      </w:pPr>
    </w:p>
    <w:p w:rsidR="00390BD9" w:rsidRDefault="001F0131" w14:paraId="01F43436" w14:textId="543BE6C0">
      <w:pPr>
        <w:spacing w:after="0"/>
      </w:pPr>
      <w:proofErr w:type="gramStart"/>
      <w:r w:rsidRPr="7A1C2A06" w:rsidR="001F0131">
        <w:rPr>
          <w:rFonts w:ascii="Arial" w:hAnsi="Arial"/>
        </w:rPr>
        <w:t>So</w:t>
      </w:r>
      <w:proofErr w:type="gramEnd"/>
      <w:r w:rsidRPr="7A1C2A06" w:rsidR="001F0131">
        <w:rPr>
          <w:rFonts w:ascii="Arial" w:hAnsi="Arial"/>
        </w:rPr>
        <w:t xml:space="preserve"> you're calling that school property and, and that type of word choice on </w:t>
      </w:r>
      <w:r w:rsidRPr="7A1C2A06" w:rsidR="001F0131">
        <w:rPr>
          <w:rFonts w:ascii="Arial" w:hAnsi="Arial"/>
        </w:rPr>
        <w:t xml:space="preserve">a referral. Now she </w:t>
      </w:r>
      <w:proofErr w:type="gramStart"/>
      <w:r w:rsidRPr="7A1C2A06" w:rsidR="001F0131">
        <w:rPr>
          <w:rFonts w:ascii="Arial" w:hAnsi="Arial"/>
        </w:rPr>
        <w:t>w</w:t>
      </w:r>
      <w:r w:rsidRPr="7A1C2A06" w:rsidR="0774465B">
        <w:rPr>
          <w:rFonts w:ascii="Arial" w:hAnsi="Arial"/>
        </w:rPr>
        <w:t>as</w:t>
      </w:r>
      <w:proofErr w:type="gramEnd"/>
      <w:r w:rsidRPr="7A1C2A06" w:rsidR="001F0131">
        <w:rPr>
          <w:rFonts w:ascii="Arial" w:hAnsi="Arial"/>
        </w:rPr>
        <w:t xml:space="preserve"> in elementary school, but there are colleges and the military, they look at a child record </w:t>
      </w:r>
      <w:r w:rsidRPr="7A1C2A06" w:rsidR="0F9BFB75">
        <w:rPr>
          <w:rFonts w:ascii="Arial" w:hAnsi="Arial"/>
        </w:rPr>
        <w:t>as</w:t>
      </w:r>
      <w:r w:rsidRPr="7A1C2A06" w:rsidR="0F9BFB75">
        <w:rPr>
          <w:rFonts w:ascii="Arial" w:hAnsi="Arial"/>
        </w:rPr>
        <w:t xml:space="preserve"> </w:t>
      </w:r>
      <w:r w:rsidRPr="7A1C2A06" w:rsidR="001F0131">
        <w:rPr>
          <w:rFonts w:ascii="Arial" w:hAnsi="Arial"/>
        </w:rPr>
        <w:t xml:space="preserve">they get into high school. And if you have a referral that says you destroyed school property, I mean, and then when you dig into it, she </w:t>
      </w:r>
      <w:r w:rsidRPr="7A1C2A06" w:rsidR="001F0131">
        <w:rPr>
          <w:rFonts w:ascii="Arial" w:hAnsi="Arial"/>
        </w:rPr>
        <w:t>broke a pencil in half, or you accused her of doing something. And she w</w:t>
      </w:r>
      <w:r w:rsidRPr="7A1C2A06" w:rsidR="0774465B">
        <w:rPr>
          <w:rFonts w:ascii="Arial" w:hAnsi="Arial"/>
        </w:rPr>
        <w:t>as</w:t>
      </w:r>
      <w:r w:rsidRPr="7A1C2A06" w:rsidR="001F0131">
        <w:rPr>
          <w:rFonts w:ascii="Arial" w:hAnsi="Arial"/>
        </w:rPr>
        <w:t xml:space="preserve"> adamant that she didn't do it. And </w:t>
      </w:r>
      <w:proofErr w:type="gramStart"/>
      <w:r w:rsidRPr="7A1C2A06" w:rsidR="001F0131">
        <w:rPr>
          <w:rFonts w:ascii="Arial" w:hAnsi="Arial"/>
        </w:rPr>
        <w:t>so</w:t>
      </w:r>
      <w:proofErr w:type="gramEnd"/>
      <w:r w:rsidRPr="7A1C2A06" w:rsidR="001F0131">
        <w:rPr>
          <w:rFonts w:ascii="Arial" w:hAnsi="Arial"/>
        </w:rPr>
        <w:t xml:space="preserve"> before that she got written up. </w:t>
      </w:r>
      <w:proofErr w:type="gramStart"/>
      <w:r w:rsidRPr="7A1C2A06" w:rsidR="001F0131">
        <w:rPr>
          <w:rFonts w:ascii="Arial" w:hAnsi="Arial"/>
        </w:rPr>
        <w:t>So</w:t>
      </w:r>
      <w:proofErr w:type="gramEnd"/>
      <w:r w:rsidRPr="7A1C2A06" w:rsidR="001F0131">
        <w:rPr>
          <w:rFonts w:ascii="Arial" w:hAnsi="Arial"/>
        </w:rPr>
        <w:t xml:space="preserve"> I just think that there are a lot of stereotypes around a young woman, especially of color, but just in gene</w:t>
      </w:r>
      <w:r w:rsidRPr="7A1C2A06" w:rsidR="001F0131">
        <w:rPr>
          <w:rFonts w:ascii="Arial" w:hAnsi="Arial"/>
        </w:rPr>
        <w:t>ral, and their ability to speak their minds and to speak for themselves. And there's a way for them to be respectful when they do it. But it doesn't mean that they don't have a right to advocate for themselves. And so that's a big one that we see for a lot</w:t>
      </w:r>
      <w:r w:rsidRPr="7A1C2A06" w:rsidR="001F0131">
        <w:rPr>
          <w:rFonts w:ascii="Arial" w:hAnsi="Arial"/>
        </w:rPr>
        <w:t xml:space="preserve"> of our girls. And </w:t>
      </w:r>
      <w:r w:rsidRPr="7A1C2A06" w:rsidR="2C1F0962">
        <w:rPr>
          <w:rFonts w:ascii="Arial" w:hAnsi="Arial"/>
        </w:rPr>
        <w:t>as</w:t>
      </w:r>
      <w:r w:rsidRPr="7A1C2A06" w:rsidR="2C1F0962">
        <w:rPr>
          <w:rFonts w:ascii="Arial" w:hAnsi="Arial"/>
        </w:rPr>
        <w:t xml:space="preserve"> </w:t>
      </w:r>
      <w:r w:rsidRPr="7A1C2A06" w:rsidR="001F0131">
        <w:rPr>
          <w:rFonts w:ascii="Arial" w:hAnsi="Arial"/>
        </w:rPr>
        <w:t xml:space="preserve">I said, for some of the women that we serve, it's just, you know, people think jobs are just growing on trees, and it's just </w:t>
      </w:r>
      <w:r w:rsidRPr="7A1C2A06" w:rsidR="265E98F1">
        <w:rPr>
          <w:rFonts w:ascii="Arial" w:hAnsi="Arial"/>
        </w:rPr>
        <w:t>as</w:t>
      </w:r>
      <w:r w:rsidRPr="7A1C2A06" w:rsidR="265E98F1">
        <w:rPr>
          <w:rFonts w:ascii="Arial" w:hAnsi="Arial"/>
        </w:rPr>
        <w:t xml:space="preserve"> </w:t>
      </w:r>
      <w:r w:rsidRPr="7A1C2A06" w:rsidR="001F0131">
        <w:rPr>
          <w:rFonts w:ascii="Arial" w:hAnsi="Arial"/>
        </w:rPr>
        <w:t xml:space="preserve">simple </w:t>
      </w:r>
      <w:r w:rsidRPr="7A1C2A06" w:rsidR="598003C7">
        <w:rPr>
          <w:rFonts w:ascii="Arial" w:hAnsi="Arial"/>
        </w:rPr>
        <w:t xml:space="preserve">as </w:t>
      </w:r>
      <w:r w:rsidRPr="7A1C2A06" w:rsidR="001F0131">
        <w:rPr>
          <w:rFonts w:ascii="Arial" w:hAnsi="Arial"/>
        </w:rPr>
        <w:t>applying. And you can get the job and what's the big deal? And so that's a lot of what we're exp</w:t>
      </w:r>
      <w:r w:rsidRPr="7A1C2A06" w:rsidR="001F0131">
        <w:rPr>
          <w:rFonts w:ascii="Arial" w:hAnsi="Arial"/>
        </w:rPr>
        <w:t>eriencing here.</w:t>
      </w:r>
    </w:p>
    <w:p w:rsidR="00390BD9" w:rsidRDefault="00390BD9" w14:paraId="1083A701" w14:textId="77777777">
      <w:pPr>
        <w:spacing w:after="0"/>
      </w:pPr>
    </w:p>
    <w:p w:rsidR="00390BD9" w:rsidRDefault="001F0131" w14:paraId="25AA8B5D"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12:19:03</w:t>
      </w:r>
      <w:proofErr w:type="gramEnd"/>
    </w:p>
    <w:p w:rsidR="00390BD9" w:rsidRDefault="001F0131" w14:paraId="1AB12988" w14:textId="6EBC432F">
      <w:pPr>
        <w:spacing w:after="0"/>
      </w:pPr>
      <w:r w:rsidRPr="7A1C2A06" w:rsidR="001F0131">
        <w:rPr>
          <w:rFonts w:ascii="Arial" w:hAnsi="Arial"/>
        </w:rPr>
        <w:t xml:space="preserve">Sure. And not all jobs are created equal, right? Right, pay is </w:t>
      </w:r>
      <w:proofErr w:type="spellStart"/>
      <w:r w:rsidRPr="7A1C2A06" w:rsidR="001F0131">
        <w:rPr>
          <w:rFonts w:ascii="Arial" w:hAnsi="Arial"/>
        </w:rPr>
        <w:t>gonna</w:t>
      </w:r>
      <w:proofErr w:type="spellEnd"/>
      <w:r w:rsidRPr="7A1C2A06" w:rsidR="001F0131">
        <w:rPr>
          <w:rFonts w:ascii="Arial" w:hAnsi="Arial"/>
        </w:rPr>
        <w:t xml:space="preserve"> be a huge differentiating factor. But also, I think, one of the through lines. So far in this discussion h</w:t>
      </w:r>
      <w:r w:rsidRPr="7A1C2A06" w:rsidR="0774465B">
        <w:rPr>
          <w:rFonts w:ascii="Arial" w:hAnsi="Arial"/>
        </w:rPr>
        <w:t>as</w:t>
      </w:r>
      <w:r w:rsidRPr="7A1C2A06" w:rsidR="001F0131">
        <w:rPr>
          <w:rFonts w:ascii="Arial" w:hAnsi="Arial"/>
        </w:rPr>
        <w:t xml:space="preserve"> just been the power of words and </w:t>
      </w:r>
      <w:r w:rsidRPr="7A1C2A06" w:rsidR="001F0131">
        <w:rPr>
          <w:rFonts w:ascii="Arial" w:hAnsi="Arial"/>
        </w:rPr>
        <w:t xml:space="preserve">power of people's voices, both for the girls themselves and speaking up and advocating for themselves and telling their story, sharing our perspective, but also for all of us to recognize the power that our </w:t>
      </w:r>
      <w:r w:rsidRPr="7A1C2A06" w:rsidR="001F0131">
        <w:rPr>
          <w:rFonts w:ascii="Arial" w:hAnsi="Arial"/>
        </w:rPr>
        <w:t>words can have on women and girls and their futur</w:t>
      </w:r>
      <w:r w:rsidRPr="7A1C2A06" w:rsidR="001F0131">
        <w:rPr>
          <w:rFonts w:ascii="Arial" w:hAnsi="Arial"/>
        </w:rPr>
        <w:t xml:space="preserve">e journeys </w:t>
      </w:r>
      <w:r w:rsidRPr="7A1C2A06" w:rsidR="2C568BF8">
        <w:rPr>
          <w:rFonts w:ascii="Arial" w:hAnsi="Arial"/>
        </w:rPr>
        <w:t xml:space="preserve">as </w:t>
      </w:r>
      <w:r w:rsidRPr="7A1C2A06" w:rsidR="001F0131">
        <w:rPr>
          <w:rFonts w:ascii="Arial" w:hAnsi="Arial"/>
        </w:rPr>
        <w:t>well. Juliet would really love to hear your perspective on this question around misconceptions.</w:t>
      </w:r>
    </w:p>
    <w:p w:rsidR="00390BD9" w:rsidRDefault="00390BD9" w14:paraId="19930978" w14:textId="77777777">
      <w:pPr>
        <w:spacing w:after="0"/>
      </w:pPr>
    </w:p>
    <w:p w:rsidR="00390BD9" w:rsidRDefault="001F0131" w14:paraId="38DF09E0" w14:textId="77777777">
      <w:pPr>
        <w:spacing w:after="0"/>
      </w:pPr>
      <w:r>
        <w:rPr>
          <w:rFonts w:ascii="Arial" w:hAnsi="Arial"/>
          <w:color w:val="5D7284"/>
        </w:rPr>
        <w:t>12:19:43</w:t>
      </w:r>
    </w:p>
    <w:p w:rsidR="00390BD9" w:rsidRDefault="001F0131" w14:paraId="5F8AA293" w14:textId="77777777">
      <w:pPr>
        <w:spacing w:after="0"/>
      </w:pPr>
      <w:r>
        <w:rPr>
          <w:rFonts w:ascii="Arial" w:hAnsi="Arial"/>
        </w:rPr>
        <w:t xml:space="preserve">I think the main problem is finding a bridge, a help tunnel, if you will, between the people who are empowered to help and who can, and </w:t>
      </w:r>
      <w:r>
        <w:rPr>
          <w:rFonts w:ascii="Arial" w:hAnsi="Arial"/>
        </w:rPr>
        <w:t xml:space="preserve">the beautiful </w:t>
      </w:r>
      <w:proofErr w:type="gramStart"/>
      <w:r>
        <w:rPr>
          <w:rFonts w:ascii="Arial" w:hAnsi="Arial"/>
        </w:rPr>
        <w:t>souls</w:t>
      </w:r>
      <w:proofErr w:type="gramEnd"/>
      <w:r>
        <w:rPr>
          <w:rFonts w:ascii="Arial" w:hAnsi="Arial"/>
        </w:rPr>
        <w:t xml:space="preserve"> beautiful woman who are leaving your shelter, traumatized because they have been abused for a number of months or years by their partner. And </w:t>
      </w:r>
      <w:proofErr w:type="gramStart"/>
      <w:r>
        <w:rPr>
          <w:rFonts w:ascii="Arial" w:hAnsi="Arial"/>
        </w:rPr>
        <w:t>so</w:t>
      </w:r>
      <w:proofErr w:type="gramEnd"/>
      <w:r>
        <w:rPr>
          <w:rFonts w:ascii="Arial" w:hAnsi="Arial"/>
        </w:rPr>
        <w:t xml:space="preserve"> on one hand, you have confidentiality mandates, they can't really talk much about what they</w:t>
      </w:r>
      <w:r>
        <w:rPr>
          <w:rFonts w:ascii="Arial" w:hAnsi="Arial"/>
        </w:rPr>
        <w:t xml:space="preserve">'ve been through or what they've done. And yet it's their story. It is their life. It won't be tomorrow, but it is part of yesterday and often is very much part of today. </w:t>
      </w:r>
      <w:proofErr w:type="gramStart"/>
      <w:r>
        <w:rPr>
          <w:rFonts w:ascii="Arial" w:hAnsi="Arial"/>
        </w:rPr>
        <w:t>So</w:t>
      </w:r>
      <w:proofErr w:type="gramEnd"/>
      <w:r>
        <w:rPr>
          <w:rFonts w:ascii="Arial" w:hAnsi="Arial"/>
        </w:rPr>
        <w:t xml:space="preserve"> finding channels of communication between For those women who have come from Angol</w:t>
      </w:r>
      <w:r>
        <w:rPr>
          <w:rFonts w:ascii="Arial" w:hAnsi="Arial"/>
        </w:rPr>
        <w:t xml:space="preserve">a, or Bangladesh, or France, or Senegal, and they don't have a group of friends, a tight group of friends, they can, you know, talk to. </w:t>
      </w:r>
      <w:proofErr w:type="gramStart"/>
      <w:r>
        <w:rPr>
          <w:rFonts w:ascii="Arial" w:hAnsi="Arial"/>
        </w:rPr>
        <w:t>So</w:t>
      </w:r>
      <w:proofErr w:type="gramEnd"/>
      <w:r>
        <w:rPr>
          <w:rFonts w:ascii="Arial" w:hAnsi="Arial"/>
        </w:rPr>
        <w:t xml:space="preserve"> to them, it would be very foreign and very intimidating to just pour their heart out to strangers, you know, all the </w:t>
      </w:r>
      <w:r>
        <w:rPr>
          <w:rFonts w:ascii="Arial" w:hAnsi="Arial"/>
        </w:rPr>
        <w:t xml:space="preserve">other people in New York. </w:t>
      </w:r>
      <w:proofErr w:type="gramStart"/>
      <w:r>
        <w:rPr>
          <w:rFonts w:ascii="Arial" w:hAnsi="Arial"/>
        </w:rPr>
        <w:t>So</w:t>
      </w:r>
      <w:proofErr w:type="gramEnd"/>
      <w:r>
        <w:rPr>
          <w:rFonts w:ascii="Arial" w:hAnsi="Arial"/>
        </w:rPr>
        <w:t xml:space="preserve"> I think it's what I love about women. For women, it's just a few women, it's not a lot, but it's a few women, we do bring the two </w:t>
      </w:r>
      <w:proofErr w:type="gramStart"/>
      <w:r>
        <w:rPr>
          <w:rFonts w:ascii="Arial" w:hAnsi="Arial"/>
        </w:rPr>
        <w:t>worlds</w:t>
      </w:r>
      <w:proofErr w:type="gramEnd"/>
      <w:r>
        <w:rPr>
          <w:rFonts w:ascii="Arial" w:hAnsi="Arial"/>
        </w:rPr>
        <w:t xml:space="preserve"> </w:t>
      </w:r>
      <w:proofErr w:type="spellStart"/>
      <w:r>
        <w:rPr>
          <w:rFonts w:ascii="Arial" w:hAnsi="Arial"/>
        </w:rPr>
        <w:t>worlds</w:t>
      </w:r>
      <w:proofErr w:type="spellEnd"/>
      <w:r>
        <w:rPr>
          <w:rFonts w:ascii="Arial" w:hAnsi="Arial"/>
        </w:rPr>
        <w:t xml:space="preserve"> together, so that we can find connections, and we can find meaningful opportunities</w:t>
      </w:r>
      <w:r>
        <w:rPr>
          <w:rFonts w:ascii="Arial" w:hAnsi="Arial"/>
        </w:rPr>
        <w:t xml:space="preserve"> for them to grow to become more independent. So, yeah,</w:t>
      </w:r>
    </w:p>
    <w:p w:rsidR="00390BD9" w:rsidRDefault="00390BD9" w14:paraId="648BD730" w14:textId="77777777">
      <w:pPr>
        <w:spacing w:after="0"/>
      </w:pPr>
    </w:p>
    <w:p w:rsidR="00390BD9" w:rsidRDefault="001F0131" w14:paraId="63CB3AF4"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12:21:19</w:t>
      </w:r>
      <w:proofErr w:type="gramEnd"/>
    </w:p>
    <w:p w:rsidR="00390BD9" w:rsidRDefault="001F0131" w14:paraId="06A19FC6" w14:textId="77777777">
      <w:pPr>
        <w:spacing w:after="0"/>
      </w:pPr>
      <w:r>
        <w:rPr>
          <w:rFonts w:ascii="Arial" w:hAnsi="Arial"/>
        </w:rPr>
        <w:t xml:space="preserve">yeah. Let's </w:t>
      </w:r>
      <w:proofErr w:type="spellStart"/>
      <w:r>
        <w:rPr>
          <w:rFonts w:ascii="Arial" w:hAnsi="Arial"/>
        </w:rPr>
        <w:t>let's</w:t>
      </w:r>
      <w:proofErr w:type="spellEnd"/>
      <w:r>
        <w:rPr>
          <w:rFonts w:ascii="Arial" w:hAnsi="Arial"/>
        </w:rPr>
        <w:t xml:space="preserve"> talk about what you would need for growth and development what you both need, but both of your organizations are looking for to get your mission in front o</w:t>
      </w:r>
      <w:r>
        <w:rPr>
          <w:rFonts w:ascii="Arial" w:hAnsi="Arial"/>
        </w:rPr>
        <w:t xml:space="preserve">f more people and have your mission serve more people? </w:t>
      </w:r>
      <w:proofErr w:type="gramStart"/>
      <w:r>
        <w:rPr>
          <w:rFonts w:ascii="Arial" w:hAnsi="Arial"/>
        </w:rPr>
        <w:t>Is</w:t>
      </w:r>
      <w:proofErr w:type="gramEnd"/>
      <w:r>
        <w:rPr>
          <w:rFonts w:ascii="Arial" w:hAnsi="Arial"/>
        </w:rPr>
        <w:t xml:space="preserve"> there a lot of folks on the line, who are actively looking for ways to get back and ways to get involved with a cause, just like your own? And </w:t>
      </w:r>
      <w:proofErr w:type="gramStart"/>
      <w:r>
        <w:rPr>
          <w:rFonts w:ascii="Arial" w:hAnsi="Arial"/>
        </w:rPr>
        <w:t>so</w:t>
      </w:r>
      <w:proofErr w:type="gramEnd"/>
      <w:r>
        <w:rPr>
          <w:rFonts w:ascii="Arial" w:hAnsi="Arial"/>
        </w:rPr>
        <w:t xml:space="preserve"> with keeping in mind that taproots volunteer communi</w:t>
      </w:r>
      <w:r>
        <w:rPr>
          <w:rFonts w:ascii="Arial" w:hAnsi="Arial"/>
        </w:rPr>
        <w:t xml:space="preserve">ty is made up of people who want to give back using their professional skill sets from the worlds of marketing or tech or strategy, </w:t>
      </w:r>
      <w:proofErr w:type="spellStart"/>
      <w:r>
        <w:rPr>
          <w:rFonts w:ascii="Arial" w:hAnsi="Arial"/>
        </w:rPr>
        <w:t>etc</w:t>
      </w:r>
      <w:proofErr w:type="spellEnd"/>
      <w:r>
        <w:rPr>
          <w:rFonts w:ascii="Arial" w:hAnsi="Arial"/>
        </w:rPr>
        <w:t xml:space="preserve">? We'd love to hear from both of you. </w:t>
      </w:r>
      <w:proofErr w:type="gramStart"/>
      <w:r>
        <w:rPr>
          <w:rFonts w:ascii="Arial" w:hAnsi="Arial"/>
        </w:rPr>
        <w:t>On what</w:t>
      </w:r>
      <w:proofErr w:type="gramEnd"/>
      <w:r>
        <w:rPr>
          <w:rFonts w:ascii="Arial" w:hAnsi="Arial"/>
        </w:rPr>
        <w:t xml:space="preserve"> are your top capacity strengthening needs, right now? What are </w:t>
      </w:r>
      <w:proofErr w:type="gramStart"/>
      <w:r>
        <w:rPr>
          <w:rFonts w:ascii="Arial" w:hAnsi="Arial"/>
        </w:rPr>
        <w:t>things</w:t>
      </w:r>
      <w:proofErr w:type="gramEnd"/>
      <w:r>
        <w:rPr>
          <w:rFonts w:ascii="Arial" w:hAnsi="Arial"/>
        </w:rPr>
        <w:t xml:space="preserve"> that </w:t>
      </w:r>
      <w:r>
        <w:rPr>
          <w:rFonts w:ascii="Arial" w:hAnsi="Arial"/>
        </w:rPr>
        <w:t xml:space="preserve">your organization is looking for? And </w:t>
      </w:r>
      <w:proofErr w:type="spellStart"/>
      <w:r>
        <w:rPr>
          <w:rFonts w:ascii="Arial" w:hAnsi="Arial"/>
        </w:rPr>
        <w:t>and</w:t>
      </w:r>
      <w:proofErr w:type="spellEnd"/>
      <w:r>
        <w:rPr>
          <w:rFonts w:ascii="Arial" w:hAnsi="Arial"/>
        </w:rPr>
        <w:t xml:space="preserve"> how could volunteers? How could people get involved with you? And, Karen, I'll </w:t>
      </w:r>
      <w:proofErr w:type="gramStart"/>
      <w:r>
        <w:rPr>
          <w:rFonts w:ascii="Arial" w:hAnsi="Arial"/>
        </w:rPr>
        <w:t>go</w:t>
      </w:r>
      <w:proofErr w:type="gramEnd"/>
      <w:r>
        <w:rPr>
          <w:rFonts w:ascii="Arial" w:hAnsi="Arial"/>
        </w:rPr>
        <w:t xml:space="preserve"> to you first.</w:t>
      </w:r>
    </w:p>
    <w:p w:rsidR="00390BD9" w:rsidRDefault="00390BD9" w14:paraId="017B2F72" w14:textId="77777777">
      <w:pPr>
        <w:spacing w:after="0"/>
      </w:pPr>
    </w:p>
    <w:p w:rsidR="00390BD9" w:rsidRDefault="001F0131" w14:paraId="6DD7EAF3" w14:textId="77777777">
      <w:pPr>
        <w:spacing w:after="0"/>
      </w:pPr>
      <w:r>
        <w:rPr>
          <w:rFonts w:ascii="Arial" w:hAnsi="Arial"/>
          <w:color w:val="5D7284"/>
        </w:rPr>
        <w:t>12:22:12</w:t>
      </w:r>
    </w:p>
    <w:p w:rsidR="00390BD9" w:rsidRDefault="001F0131" w14:paraId="27F6A9AB" w14:textId="7843A968">
      <w:pPr>
        <w:spacing w:after="0"/>
      </w:pPr>
      <w:r w:rsidRPr="7A1C2A06" w:rsidR="001F0131">
        <w:rPr>
          <w:rFonts w:ascii="Arial" w:hAnsi="Arial"/>
        </w:rPr>
        <w:t xml:space="preserve">I think the two or three that really comes to mind one, </w:t>
      </w:r>
      <w:r w:rsidRPr="7A1C2A06" w:rsidR="5170CEDC">
        <w:rPr>
          <w:rFonts w:ascii="Arial" w:hAnsi="Arial"/>
        </w:rPr>
        <w:t>as</w:t>
      </w:r>
      <w:r w:rsidRPr="7A1C2A06" w:rsidR="001F0131">
        <w:rPr>
          <w:rFonts w:ascii="Arial" w:hAnsi="Arial"/>
        </w:rPr>
        <w:t xml:space="preserve"> </w:t>
      </w:r>
      <w:r w:rsidRPr="7A1C2A06" w:rsidR="001F0131">
        <w:rPr>
          <w:rFonts w:ascii="Arial" w:hAnsi="Arial"/>
        </w:rPr>
        <w:t>I said before, I love words. So writing isn't nec</w:t>
      </w:r>
      <w:r w:rsidRPr="7A1C2A06" w:rsidR="001F0131">
        <w:rPr>
          <w:rFonts w:ascii="Arial" w:hAnsi="Arial"/>
        </w:rPr>
        <w:t xml:space="preserve">essarily an issue. But to me, marketing </w:t>
      </w:r>
      <w:proofErr w:type="gramStart"/>
      <w:r w:rsidRPr="7A1C2A06" w:rsidR="001F0131">
        <w:rPr>
          <w:rFonts w:ascii="Arial" w:hAnsi="Arial"/>
        </w:rPr>
        <w:t>in itself is</w:t>
      </w:r>
      <w:proofErr w:type="gramEnd"/>
      <w:r w:rsidRPr="7A1C2A06" w:rsidR="001F0131">
        <w:rPr>
          <w:rFonts w:ascii="Arial" w:hAnsi="Arial"/>
        </w:rPr>
        <w:t xml:space="preserve"> a different skill set. And so really finding a way to stand out is something we've always struggled with. We're a small organization, we all work in addition to what we're doing. So just finding a way to</w:t>
      </w:r>
      <w:r w:rsidRPr="7A1C2A06" w:rsidR="001F0131">
        <w:rPr>
          <w:rFonts w:ascii="Arial" w:hAnsi="Arial"/>
        </w:rPr>
        <w:t xml:space="preserve"> really market ourselves to be able to get in front of people who can help us make more of a difference. Who can give us a greater voice is a big one. We're always in that even equates with social media, people who can help create content, it's just findin</w:t>
      </w:r>
      <w:r w:rsidRPr="7A1C2A06" w:rsidR="001F0131">
        <w:rPr>
          <w:rFonts w:ascii="Arial" w:hAnsi="Arial"/>
        </w:rPr>
        <w:t xml:space="preserve">g the time, you know, social media can take over your life. And it's an important part of really kind of getting out there. But are we doing it in the right way? are we utilizing it correctly? </w:t>
      </w:r>
    </w:p>
    <w:p w:rsidR="00390BD9" w:rsidP="7A1C2A06" w:rsidRDefault="001F0131" w14:paraId="2605B857" w14:textId="2FED59A4">
      <w:pPr>
        <w:spacing w:after="0"/>
        <w:rPr>
          <w:rFonts w:ascii="Arial" w:hAnsi="Arial"/>
        </w:rPr>
      </w:pPr>
    </w:p>
    <w:p w:rsidR="00390BD9" w:rsidRDefault="001F0131" w14:paraId="0F5D5183" w14:textId="4748BAEF">
      <w:pPr>
        <w:spacing w:after="0"/>
      </w:pPr>
      <w:r w:rsidRPr="7A1C2A06" w:rsidR="001F0131">
        <w:rPr>
          <w:rFonts w:ascii="Arial" w:hAnsi="Arial"/>
        </w:rPr>
        <w:t>That's always one that is a concern for us. We're always lookin</w:t>
      </w:r>
      <w:r w:rsidRPr="7A1C2A06" w:rsidR="001F0131">
        <w:rPr>
          <w:rFonts w:ascii="Arial" w:hAnsi="Arial"/>
        </w:rPr>
        <w:t>g for somebody who h</w:t>
      </w:r>
      <w:r w:rsidRPr="7A1C2A06" w:rsidR="0774465B">
        <w:rPr>
          <w:rFonts w:ascii="Arial" w:hAnsi="Arial"/>
        </w:rPr>
        <w:t>as</w:t>
      </w:r>
      <w:r w:rsidRPr="7A1C2A06" w:rsidR="001F0131">
        <w:rPr>
          <w:rFonts w:ascii="Arial" w:hAnsi="Arial"/>
        </w:rPr>
        <w:t xml:space="preserve"> </w:t>
      </w:r>
      <w:proofErr w:type="gramStart"/>
      <w:r w:rsidRPr="7A1C2A06" w:rsidR="001F0131">
        <w:rPr>
          <w:rFonts w:ascii="Arial" w:hAnsi="Arial"/>
        </w:rPr>
        <w:t>really strong</w:t>
      </w:r>
      <w:proofErr w:type="gramEnd"/>
      <w:r w:rsidRPr="7A1C2A06" w:rsidR="001F0131">
        <w:rPr>
          <w:rFonts w:ascii="Arial" w:hAnsi="Arial"/>
        </w:rPr>
        <w:t xml:space="preserve"> </w:t>
      </w:r>
      <w:proofErr w:type="gramStart"/>
      <w:r w:rsidRPr="7A1C2A06" w:rsidR="001F0131">
        <w:rPr>
          <w:rFonts w:ascii="Arial" w:hAnsi="Arial"/>
        </w:rPr>
        <w:t>grant</w:t>
      </w:r>
      <w:proofErr w:type="gramEnd"/>
      <w:r w:rsidRPr="7A1C2A06" w:rsidR="001F0131">
        <w:rPr>
          <w:rFonts w:ascii="Arial" w:hAnsi="Arial"/>
        </w:rPr>
        <w:t xml:space="preserve"> writing skills, we are </w:t>
      </w:r>
      <w:proofErr w:type="gramStart"/>
      <w:r w:rsidRPr="7A1C2A06" w:rsidR="001F0131">
        <w:rPr>
          <w:rFonts w:ascii="Arial" w:hAnsi="Arial"/>
        </w:rPr>
        <w:t>definitely still</w:t>
      </w:r>
      <w:proofErr w:type="gramEnd"/>
      <w:r w:rsidRPr="7A1C2A06" w:rsidR="001F0131">
        <w:rPr>
          <w:rFonts w:ascii="Arial" w:hAnsi="Arial"/>
        </w:rPr>
        <w:t xml:space="preserve"> very small. </w:t>
      </w:r>
      <w:proofErr w:type="gramStart"/>
      <w:r w:rsidRPr="7A1C2A06" w:rsidR="001F0131">
        <w:rPr>
          <w:rFonts w:ascii="Arial" w:hAnsi="Arial"/>
        </w:rPr>
        <w:t>So</w:t>
      </w:r>
      <w:proofErr w:type="gramEnd"/>
      <w:r w:rsidRPr="7A1C2A06" w:rsidR="001F0131">
        <w:rPr>
          <w:rFonts w:ascii="Arial" w:hAnsi="Arial"/>
        </w:rPr>
        <w:t xml:space="preserve"> one issue we always struggle with is when they start </w:t>
      </w:r>
      <w:r w:rsidRPr="7A1C2A06" w:rsidR="0774465B">
        <w:rPr>
          <w:rFonts w:ascii="Arial" w:hAnsi="Arial"/>
        </w:rPr>
        <w:t>as</w:t>
      </w:r>
      <w:r w:rsidRPr="7A1C2A06" w:rsidR="001F0131">
        <w:rPr>
          <w:rFonts w:ascii="Arial" w:hAnsi="Arial"/>
        </w:rPr>
        <w:t>king about budget, there's not a whole lot there to share. And then making sure that we are applying fo</w:t>
      </w:r>
      <w:r w:rsidRPr="7A1C2A06" w:rsidR="001F0131">
        <w:rPr>
          <w:rFonts w:ascii="Arial" w:hAnsi="Arial"/>
        </w:rPr>
        <w:t xml:space="preserve">r it, maybe ones that are better suited for smaller organizations that are still working on growing even though we've been around for several years. Like I said, it's not like we've been able to devote 100% of our time we all work and then the money we're </w:t>
      </w:r>
      <w:r w:rsidRPr="7A1C2A06" w:rsidR="001F0131">
        <w:rPr>
          <w:rFonts w:ascii="Arial" w:hAnsi="Arial"/>
        </w:rPr>
        <w:t xml:space="preserve">making that our jobs, we're donating to the nonprofit. So just really finding people who can help us weed out those grants where hey, these would work best for an </w:t>
      </w:r>
      <w:r w:rsidRPr="7A1C2A06" w:rsidR="001F0131">
        <w:rPr>
          <w:rFonts w:ascii="Arial" w:hAnsi="Arial"/>
        </w:rPr>
        <w:t xml:space="preserve">organization of your size that's really trying to move up. </w:t>
      </w:r>
      <w:proofErr w:type="gramStart"/>
      <w:r w:rsidRPr="7A1C2A06" w:rsidR="001F0131">
        <w:rPr>
          <w:rFonts w:ascii="Arial" w:hAnsi="Arial"/>
        </w:rPr>
        <w:t>So</w:t>
      </w:r>
      <w:proofErr w:type="gramEnd"/>
      <w:r w:rsidRPr="7A1C2A06" w:rsidR="001F0131">
        <w:rPr>
          <w:rFonts w:ascii="Arial" w:hAnsi="Arial"/>
        </w:rPr>
        <w:t xml:space="preserve"> I think those would be the two </w:t>
      </w:r>
      <w:r w:rsidRPr="7A1C2A06" w:rsidR="001F0131">
        <w:rPr>
          <w:rFonts w:ascii="Arial" w:hAnsi="Arial"/>
        </w:rPr>
        <w:t>biggest one that come to mind, really helping us hone in on our marketing, making sure that we are in the right spaces, and then helping us writing those grants and finding the grants that make the most sense for what we're trying to achieve.</w:t>
      </w:r>
    </w:p>
    <w:p w:rsidR="00390BD9" w:rsidRDefault="00390BD9" w14:paraId="0A0CB688" w14:textId="77777777">
      <w:pPr>
        <w:spacing w:after="0"/>
      </w:pPr>
    </w:p>
    <w:p w:rsidR="00390BD9" w:rsidRDefault="001F0131" w14:paraId="24C32BC4" w14:textId="77777777">
      <w:pPr>
        <w:spacing w:after="0"/>
      </w:pPr>
      <w:r>
        <w:rPr>
          <w:rFonts w:ascii="Arial" w:hAnsi="Arial"/>
          <w:b/>
        </w:rPr>
        <w:t xml:space="preserve">Kimberly </w:t>
      </w:r>
      <w:proofErr w:type="gramStart"/>
      <w:r>
        <w:rPr>
          <w:rFonts w:ascii="Arial" w:hAnsi="Arial"/>
          <w:b/>
        </w:rPr>
        <w:t>Swa</w:t>
      </w:r>
      <w:r>
        <w:rPr>
          <w:rFonts w:ascii="Arial" w:hAnsi="Arial"/>
          <w:b/>
        </w:rPr>
        <w:t xml:space="preserve">rtz  </w:t>
      </w:r>
      <w:r>
        <w:rPr>
          <w:rFonts w:ascii="Arial" w:hAnsi="Arial"/>
          <w:color w:val="5D7284"/>
        </w:rPr>
        <w:t>12:24:06</w:t>
      </w:r>
      <w:proofErr w:type="gramEnd"/>
    </w:p>
    <w:p w:rsidR="00390BD9" w:rsidRDefault="001F0131" w14:paraId="6E72C60F" w14:textId="77777777">
      <w:pPr>
        <w:spacing w:after="0"/>
      </w:pPr>
      <w:r>
        <w:rPr>
          <w:rFonts w:ascii="Arial" w:hAnsi="Arial"/>
        </w:rPr>
        <w:t>Yeah, absolutely. Juliet, what about from your end?</w:t>
      </w:r>
    </w:p>
    <w:p w:rsidR="00390BD9" w:rsidRDefault="00390BD9" w14:paraId="44250EB5" w14:textId="77777777">
      <w:pPr>
        <w:spacing w:after="0"/>
      </w:pPr>
    </w:p>
    <w:p w:rsidR="00390BD9" w:rsidRDefault="001F0131" w14:paraId="5CB206E6" w14:textId="77777777">
      <w:pPr>
        <w:spacing w:after="0"/>
      </w:pPr>
      <w:r>
        <w:rPr>
          <w:rFonts w:ascii="Arial" w:hAnsi="Arial"/>
          <w:color w:val="5D7284"/>
        </w:rPr>
        <w:t>12:24:10</w:t>
      </w:r>
    </w:p>
    <w:p w:rsidR="00390BD9" w:rsidRDefault="001F0131" w14:paraId="34BF9AE5" w14:textId="15154B10">
      <w:pPr>
        <w:spacing w:after="0"/>
      </w:pPr>
      <w:proofErr w:type="gramStart"/>
      <w:r w:rsidRPr="7A1C2A06" w:rsidR="001F0131">
        <w:rPr>
          <w:rFonts w:ascii="Arial" w:hAnsi="Arial"/>
        </w:rPr>
        <w:t>So</w:t>
      </w:r>
      <w:proofErr w:type="gramEnd"/>
      <w:r w:rsidRPr="7A1C2A06" w:rsidR="001F0131">
        <w:rPr>
          <w:rFonts w:ascii="Arial" w:hAnsi="Arial"/>
        </w:rPr>
        <w:t xml:space="preserve"> if I had two words, what do we need time and money. But for </w:t>
      </w:r>
      <w:proofErr w:type="gramStart"/>
      <w:r w:rsidRPr="7A1C2A06" w:rsidR="001F0131">
        <w:rPr>
          <w:rFonts w:ascii="Arial" w:hAnsi="Arial"/>
        </w:rPr>
        <w:t>the everybody</w:t>
      </w:r>
      <w:proofErr w:type="gramEnd"/>
      <w:r w:rsidRPr="7A1C2A06" w:rsidR="001F0131">
        <w:rPr>
          <w:rFonts w:ascii="Arial" w:hAnsi="Arial"/>
        </w:rPr>
        <w:t xml:space="preserve"> </w:t>
      </w:r>
      <w:proofErr w:type="gramStart"/>
      <w:r w:rsidRPr="7A1C2A06" w:rsidR="001F0131">
        <w:rPr>
          <w:rFonts w:ascii="Arial" w:hAnsi="Arial"/>
        </w:rPr>
        <w:t>present</w:t>
      </w:r>
      <w:proofErr w:type="gramEnd"/>
      <w:r w:rsidRPr="7A1C2A06" w:rsidR="001F0131">
        <w:rPr>
          <w:rFonts w:ascii="Arial" w:hAnsi="Arial"/>
        </w:rPr>
        <w:t xml:space="preserve"> here who took the time, thank you all for joining today's conversation. There are three types o</w:t>
      </w:r>
      <w:r w:rsidRPr="7A1C2A06" w:rsidR="001F0131">
        <w:rPr>
          <w:rFonts w:ascii="Arial" w:hAnsi="Arial"/>
        </w:rPr>
        <w:t xml:space="preserve">f expertise that we desperately need at Women for Women. The first one is </w:t>
      </w:r>
      <w:proofErr w:type="gramStart"/>
      <w:r w:rsidRPr="7A1C2A06" w:rsidR="001F0131">
        <w:rPr>
          <w:rFonts w:ascii="Arial" w:hAnsi="Arial"/>
        </w:rPr>
        <w:t>find</w:t>
      </w:r>
      <w:proofErr w:type="gramEnd"/>
      <w:r w:rsidRPr="7A1C2A06" w:rsidR="001F0131">
        <w:rPr>
          <w:rFonts w:ascii="Arial" w:hAnsi="Arial"/>
        </w:rPr>
        <w:t xml:space="preserve"> a financial expert, so </w:t>
      </w:r>
      <w:proofErr w:type="gramStart"/>
      <w:r w:rsidRPr="7A1C2A06" w:rsidR="001F0131">
        <w:rPr>
          <w:rFonts w:ascii="Arial" w:hAnsi="Arial"/>
        </w:rPr>
        <w:t>someone who</w:t>
      </w:r>
      <w:proofErr w:type="gramEnd"/>
      <w:r w:rsidRPr="7A1C2A06" w:rsidR="001F0131">
        <w:rPr>
          <w:rFonts w:ascii="Arial" w:hAnsi="Arial"/>
        </w:rPr>
        <w:t xml:space="preserve"> can </w:t>
      </w:r>
      <w:r w:rsidRPr="7A1C2A06" w:rsidR="0774465B">
        <w:rPr>
          <w:rFonts w:ascii="Arial" w:hAnsi="Arial"/>
        </w:rPr>
        <w:t>as</w:t>
      </w:r>
      <w:r w:rsidRPr="7A1C2A06" w:rsidR="001F0131">
        <w:rPr>
          <w:rFonts w:ascii="Arial" w:hAnsi="Arial"/>
        </w:rPr>
        <w:t>sist us with accounting budget and tax preparation. Like I said, I'm a lawyer, and I'm doing all of that, and it's not cute. We need hel</w:t>
      </w:r>
      <w:r w:rsidRPr="7A1C2A06" w:rsidR="001F0131">
        <w:rPr>
          <w:rFonts w:ascii="Arial" w:hAnsi="Arial"/>
        </w:rPr>
        <w:t xml:space="preserve">p. </w:t>
      </w:r>
      <w:proofErr w:type="gramStart"/>
      <w:r w:rsidRPr="7A1C2A06" w:rsidR="001F0131">
        <w:rPr>
          <w:rFonts w:ascii="Arial" w:hAnsi="Arial"/>
        </w:rPr>
        <w:t>So</w:t>
      </w:r>
      <w:proofErr w:type="gramEnd"/>
      <w:r w:rsidRPr="7A1C2A06" w:rsidR="001F0131">
        <w:rPr>
          <w:rFonts w:ascii="Arial" w:hAnsi="Arial"/>
        </w:rPr>
        <w:t xml:space="preserve"> someone who can </w:t>
      </w:r>
      <w:r w:rsidRPr="7A1C2A06" w:rsidR="0774465B">
        <w:rPr>
          <w:rFonts w:ascii="Arial" w:hAnsi="Arial"/>
        </w:rPr>
        <w:t>as</w:t>
      </w:r>
      <w:r w:rsidRPr="7A1C2A06" w:rsidR="001F0131">
        <w:rPr>
          <w:rFonts w:ascii="Arial" w:hAnsi="Arial"/>
        </w:rPr>
        <w:t>sist the clients also with financial literacy, I'm working to talk to BNP and other banks in New York to find someone who can sit down with these women and tell them how to build their credit how to how to apply for certain fellowsh</w:t>
      </w:r>
      <w:r w:rsidRPr="7A1C2A06" w:rsidR="001F0131">
        <w:rPr>
          <w:rFonts w:ascii="Arial" w:hAnsi="Arial"/>
        </w:rPr>
        <w:t xml:space="preserve">ip opportunities, or even just how to how to save, you know how to have a good healthy financial etiquette. So that's the one first piece to financial expert. The second would be an </w:t>
      </w:r>
      <w:proofErr w:type="gramStart"/>
      <w:r w:rsidRPr="7A1C2A06" w:rsidR="001F0131">
        <w:rPr>
          <w:rFonts w:ascii="Arial" w:hAnsi="Arial"/>
        </w:rPr>
        <w:t>advisory consultants</w:t>
      </w:r>
      <w:proofErr w:type="gramEnd"/>
      <w:r w:rsidRPr="7A1C2A06" w:rsidR="001F0131">
        <w:rPr>
          <w:rFonts w:ascii="Arial" w:hAnsi="Arial"/>
        </w:rPr>
        <w:t xml:space="preserve">. </w:t>
      </w:r>
      <w:proofErr w:type="gramStart"/>
      <w:r w:rsidRPr="7A1C2A06" w:rsidR="001F0131">
        <w:rPr>
          <w:rFonts w:ascii="Arial" w:hAnsi="Arial"/>
        </w:rPr>
        <w:t>So</w:t>
      </w:r>
      <w:proofErr w:type="gramEnd"/>
      <w:r w:rsidRPr="7A1C2A06" w:rsidR="001F0131">
        <w:rPr>
          <w:rFonts w:ascii="Arial" w:hAnsi="Arial"/>
        </w:rPr>
        <w:t xml:space="preserve"> someone with 25 or more years of experience in ma</w:t>
      </w:r>
      <w:r w:rsidRPr="7A1C2A06" w:rsidR="001F0131">
        <w:rPr>
          <w:rFonts w:ascii="Arial" w:hAnsi="Arial"/>
        </w:rPr>
        <w:t xml:space="preserve">naging nonprofit organizations, someone who sit on a bunch of nonprofit boards and who could provide guidance </w:t>
      </w:r>
      <w:r w:rsidRPr="7A1C2A06" w:rsidR="79C67EBF">
        <w:rPr>
          <w:rFonts w:ascii="Arial" w:hAnsi="Arial"/>
        </w:rPr>
        <w:t xml:space="preserve">as </w:t>
      </w:r>
      <w:r w:rsidRPr="7A1C2A06" w:rsidR="001F0131">
        <w:rPr>
          <w:rFonts w:ascii="Arial" w:hAnsi="Arial"/>
        </w:rPr>
        <w:t xml:space="preserve">to how to better structure or organization if that person could identify grants, I would be happy to </w:t>
      </w:r>
      <w:proofErr w:type="spellStart"/>
      <w:r w:rsidRPr="7A1C2A06" w:rsidR="001F0131">
        <w:rPr>
          <w:rFonts w:ascii="Arial" w:hAnsi="Arial"/>
        </w:rPr>
        <w:t>to</w:t>
      </w:r>
      <w:proofErr w:type="spellEnd"/>
      <w:r w:rsidRPr="7A1C2A06" w:rsidR="001F0131">
        <w:rPr>
          <w:rFonts w:ascii="Arial" w:hAnsi="Arial"/>
        </w:rPr>
        <w:t xml:space="preserve"> apply for such grants. But I think we c</w:t>
      </w:r>
      <w:r w:rsidRPr="7A1C2A06" w:rsidR="001F0131">
        <w:rPr>
          <w:rFonts w:ascii="Arial" w:hAnsi="Arial"/>
        </w:rPr>
        <w:t xml:space="preserve">ould use a more strategic approach. So, Karen, we're sharing </w:t>
      </w:r>
      <w:proofErr w:type="gramStart"/>
      <w:r w:rsidRPr="7A1C2A06" w:rsidR="001F0131">
        <w:rPr>
          <w:rFonts w:ascii="Arial" w:hAnsi="Arial"/>
        </w:rPr>
        <w:t>the this</w:t>
      </w:r>
      <w:proofErr w:type="gramEnd"/>
      <w:r w:rsidRPr="7A1C2A06" w:rsidR="001F0131">
        <w:rPr>
          <w:rFonts w:ascii="Arial" w:hAnsi="Arial"/>
        </w:rPr>
        <w:t>.</w:t>
      </w:r>
    </w:p>
    <w:p w:rsidR="00390BD9" w:rsidRDefault="00390BD9" w14:paraId="35A607E7" w14:textId="77777777">
      <w:pPr>
        <w:spacing w:after="0"/>
      </w:pPr>
    </w:p>
    <w:p w:rsidR="00390BD9" w:rsidRDefault="001F0131" w14:paraId="3D89F20C"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12:25:44</w:t>
      </w:r>
      <w:proofErr w:type="gramEnd"/>
    </w:p>
    <w:p w:rsidR="00390BD9" w:rsidRDefault="001F0131" w14:paraId="70179AFC" w14:textId="77777777">
      <w:pPr>
        <w:spacing w:after="0"/>
      </w:pPr>
      <w:r>
        <w:rPr>
          <w:rFonts w:ascii="Arial" w:hAnsi="Arial"/>
        </w:rPr>
        <w:t>Some real three lines.</w:t>
      </w:r>
    </w:p>
    <w:p w:rsidR="00390BD9" w:rsidRDefault="00390BD9" w14:paraId="54A1B393" w14:textId="77777777">
      <w:pPr>
        <w:spacing w:after="0"/>
      </w:pPr>
    </w:p>
    <w:p w:rsidR="00390BD9" w:rsidRDefault="001F0131" w14:paraId="5A72FC52" w14:textId="77777777">
      <w:pPr>
        <w:spacing w:after="0"/>
      </w:pPr>
      <w:r>
        <w:rPr>
          <w:rFonts w:ascii="Arial" w:hAnsi="Arial"/>
          <w:color w:val="5D7284"/>
        </w:rPr>
        <w:t>12:25:47</w:t>
      </w:r>
    </w:p>
    <w:p w:rsidR="00390BD9" w:rsidRDefault="001F0131" w14:paraId="0846C18A" w14:textId="0C7D7F3A">
      <w:pPr>
        <w:spacing w:after="0"/>
      </w:pPr>
      <w:r w:rsidRPr="7A1C2A06" w:rsidR="001F0131">
        <w:rPr>
          <w:rFonts w:ascii="Arial" w:hAnsi="Arial"/>
        </w:rPr>
        <w:t xml:space="preserve">That's right. That's right. This one is I mean, it's, you know, the sources of income </w:t>
      </w:r>
      <w:proofErr w:type="gramStart"/>
      <w:r w:rsidRPr="7A1C2A06" w:rsidR="001F0131">
        <w:rPr>
          <w:rFonts w:ascii="Arial" w:hAnsi="Arial"/>
        </w:rPr>
        <w:t>are not are</w:t>
      </w:r>
      <w:proofErr w:type="gramEnd"/>
      <w:r w:rsidRPr="7A1C2A06" w:rsidR="001F0131">
        <w:rPr>
          <w:rFonts w:ascii="Arial" w:hAnsi="Arial"/>
        </w:rPr>
        <w:t xml:space="preserve"> not infinite. It's grants, </w:t>
      </w:r>
      <w:proofErr w:type="gramStart"/>
      <w:r w:rsidRPr="7A1C2A06" w:rsidR="001F0131">
        <w:rPr>
          <w:rFonts w:ascii="Arial" w:hAnsi="Arial"/>
        </w:rPr>
        <w:t>it's</w:t>
      </w:r>
      <w:proofErr w:type="gramEnd"/>
      <w:r w:rsidRPr="7A1C2A06" w:rsidR="001F0131">
        <w:rPr>
          <w:rFonts w:ascii="Arial" w:hAnsi="Arial"/>
        </w:rPr>
        <w:t xml:space="preserve"> donations, whether it's individuals or corporate. </w:t>
      </w:r>
      <w:proofErr w:type="gramStart"/>
      <w:r w:rsidRPr="7A1C2A06" w:rsidR="001F0131">
        <w:rPr>
          <w:rFonts w:ascii="Arial" w:hAnsi="Arial"/>
        </w:rPr>
        <w:t>So, so</w:t>
      </w:r>
      <w:proofErr w:type="gramEnd"/>
      <w:r w:rsidRPr="7A1C2A06" w:rsidR="001F0131">
        <w:rPr>
          <w:rFonts w:ascii="Arial" w:hAnsi="Arial"/>
        </w:rPr>
        <w:t xml:space="preserve"> I think grants are </w:t>
      </w:r>
      <w:proofErr w:type="spellStart"/>
      <w:r w:rsidRPr="7A1C2A06" w:rsidR="001F0131">
        <w:rPr>
          <w:rFonts w:ascii="Arial" w:hAnsi="Arial"/>
        </w:rPr>
        <w:t>are</w:t>
      </w:r>
      <w:proofErr w:type="spellEnd"/>
      <w:r w:rsidRPr="7A1C2A06" w:rsidR="001F0131">
        <w:rPr>
          <w:rFonts w:ascii="Arial" w:hAnsi="Arial"/>
        </w:rPr>
        <w:t xml:space="preserve"> terrific, but they're very competitive and difficult to obtain. And anyway, they can be interesting to the third person would be a communication or social media expert. So</w:t>
      </w:r>
      <w:r w:rsidRPr="7A1C2A06" w:rsidR="001F0131">
        <w:rPr>
          <w:rFonts w:ascii="Arial" w:hAnsi="Arial"/>
        </w:rPr>
        <w:t xml:space="preserve"> that person would go ahead and challenge our current platform, I designed our website. And I'm sure it could use a little tweaking here and </w:t>
      </w:r>
      <w:proofErr w:type="gramStart"/>
      <w:r w:rsidRPr="7A1C2A06" w:rsidR="001F0131">
        <w:rPr>
          <w:rFonts w:ascii="Arial" w:hAnsi="Arial"/>
        </w:rPr>
        <w:t>there,</w:t>
      </w:r>
      <w:proofErr w:type="gramEnd"/>
      <w:r w:rsidRPr="7A1C2A06" w:rsidR="001F0131">
        <w:rPr>
          <w:rFonts w:ascii="Arial" w:hAnsi="Arial"/>
        </w:rPr>
        <w:t xml:space="preserve"> I'd love to hear more about someone who's p</w:t>
      </w:r>
      <w:r w:rsidRPr="7A1C2A06" w:rsidR="0774465B">
        <w:rPr>
          <w:rFonts w:ascii="Arial" w:hAnsi="Arial"/>
        </w:rPr>
        <w:t>as</w:t>
      </w:r>
      <w:r w:rsidRPr="7A1C2A06" w:rsidR="001F0131">
        <w:rPr>
          <w:rFonts w:ascii="Arial" w:hAnsi="Arial"/>
        </w:rPr>
        <w:t xml:space="preserve">sionate and equipped to </w:t>
      </w:r>
      <w:proofErr w:type="gramStart"/>
      <w:r w:rsidRPr="7A1C2A06" w:rsidR="001F0131">
        <w:rPr>
          <w:rFonts w:ascii="Arial" w:hAnsi="Arial"/>
        </w:rPr>
        <w:t>doing</w:t>
      </w:r>
      <w:proofErr w:type="gramEnd"/>
      <w:r w:rsidRPr="7A1C2A06" w:rsidR="001F0131">
        <w:rPr>
          <w:rFonts w:ascii="Arial" w:hAnsi="Arial"/>
        </w:rPr>
        <w:t xml:space="preserve"> that. Newsletters versus letters </w:t>
      </w:r>
      <w:r w:rsidRPr="7A1C2A06" w:rsidR="0774465B">
        <w:rPr>
          <w:rFonts w:ascii="Arial" w:hAnsi="Arial"/>
        </w:rPr>
        <w:t>as</w:t>
      </w:r>
      <w:r w:rsidRPr="7A1C2A06" w:rsidR="001F0131">
        <w:rPr>
          <w:rFonts w:ascii="Arial" w:hAnsi="Arial"/>
        </w:rPr>
        <w:t xml:space="preserve">king for community donations, like how do we tailor a better message, I want to use LinkedIn and leverage Instagram </w:t>
      </w:r>
      <w:r w:rsidRPr="7A1C2A06" w:rsidR="1F219F50">
        <w:rPr>
          <w:rFonts w:ascii="Arial" w:hAnsi="Arial"/>
        </w:rPr>
        <w:t>as</w:t>
      </w:r>
      <w:r w:rsidRPr="7A1C2A06" w:rsidR="001F0131">
        <w:rPr>
          <w:rFonts w:ascii="Arial" w:hAnsi="Arial"/>
        </w:rPr>
        <w:t xml:space="preserve"> </w:t>
      </w:r>
      <w:r w:rsidRPr="7A1C2A06" w:rsidR="001F0131">
        <w:rPr>
          <w:rFonts w:ascii="Arial" w:hAnsi="Arial"/>
        </w:rPr>
        <w:t xml:space="preserve">well. But I don't have the bandwidth nor the expertise. </w:t>
      </w:r>
      <w:proofErr w:type="gramStart"/>
      <w:r w:rsidRPr="7A1C2A06" w:rsidR="001F0131">
        <w:rPr>
          <w:rFonts w:ascii="Arial" w:hAnsi="Arial"/>
        </w:rPr>
        <w:t>So</w:t>
      </w:r>
      <w:proofErr w:type="gramEnd"/>
      <w:r w:rsidRPr="7A1C2A06" w:rsidR="001F0131">
        <w:rPr>
          <w:rFonts w:ascii="Arial" w:hAnsi="Arial"/>
        </w:rPr>
        <w:t xml:space="preserve"> if someone had that expertise, and w</w:t>
      </w:r>
      <w:r w:rsidRPr="7A1C2A06" w:rsidR="0774465B">
        <w:rPr>
          <w:rFonts w:ascii="Arial" w:hAnsi="Arial"/>
        </w:rPr>
        <w:t>as</w:t>
      </w:r>
      <w:r w:rsidRPr="7A1C2A06" w:rsidR="001F0131">
        <w:rPr>
          <w:rFonts w:ascii="Arial" w:hAnsi="Arial"/>
        </w:rPr>
        <w:t xml:space="preserve"> interested in building a communicatio</w:t>
      </w:r>
      <w:r w:rsidRPr="7A1C2A06" w:rsidR="001F0131">
        <w:rPr>
          <w:rFonts w:ascii="Arial" w:hAnsi="Arial"/>
        </w:rPr>
        <w:t xml:space="preserve">n plan, that would be wonderful. And in that communication plan, specifically, we have two things that we're looking for. I think it's the same for most of you all on your </w:t>
      </w:r>
      <w:proofErr w:type="gramStart"/>
      <w:r w:rsidRPr="7A1C2A06" w:rsidR="001F0131">
        <w:rPr>
          <w:rFonts w:ascii="Arial" w:hAnsi="Arial"/>
        </w:rPr>
        <w:t>organization's</w:t>
      </w:r>
      <w:proofErr w:type="gramEnd"/>
      <w:r w:rsidRPr="7A1C2A06" w:rsidR="001F0131">
        <w:rPr>
          <w:rFonts w:ascii="Arial" w:hAnsi="Arial"/>
        </w:rPr>
        <w:t xml:space="preserve"> and maybe it's not that you're lucky. But in my organization, we have</w:t>
      </w:r>
      <w:r w:rsidRPr="7A1C2A06" w:rsidR="001F0131">
        <w:rPr>
          <w:rFonts w:ascii="Arial" w:hAnsi="Arial"/>
        </w:rPr>
        <w:t>, we have various we have the same mission, but we have different visions. I'm more of someone who wants to grow the organization, and other members of my team, like the way it is and want to nurture what we currently have, which is already great. Both, yo</w:t>
      </w:r>
      <w:r w:rsidRPr="7A1C2A06" w:rsidR="001F0131">
        <w:rPr>
          <w:rFonts w:ascii="Arial" w:hAnsi="Arial"/>
        </w:rPr>
        <w:t xml:space="preserve">u know, both </w:t>
      </w:r>
      <w:proofErr w:type="gramStart"/>
      <w:r w:rsidRPr="7A1C2A06" w:rsidR="001F0131">
        <w:rPr>
          <w:rFonts w:ascii="Arial" w:hAnsi="Arial"/>
        </w:rPr>
        <w:t>the perspectives</w:t>
      </w:r>
      <w:proofErr w:type="gramEnd"/>
      <w:r w:rsidRPr="7A1C2A06" w:rsidR="001F0131">
        <w:rPr>
          <w:rFonts w:ascii="Arial" w:hAnsi="Arial"/>
        </w:rPr>
        <w:t xml:space="preserve"> are fine. But I sometimes need to advocate on behalf of social media and train the rest of my team telling them that in 2023, you need social media,</w:t>
      </w:r>
    </w:p>
    <w:p w:rsidR="00390BD9" w:rsidRDefault="00390BD9" w14:paraId="1D7B8641" w14:textId="77777777">
      <w:pPr>
        <w:spacing w:after="0"/>
      </w:pPr>
    </w:p>
    <w:p w:rsidR="00390BD9" w:rsidRDefault="001F0131" w14:paraId="26DA2B28" w14:textId="77777777">
      <w:pPr>
        <w:spacing w:after="0"/>
      </w:pPr>
      <w:r>
        <w:rPr>
          <w:rFonts w:ascii="Arial" w:hAnsi="Arial"/>
          <w:b/>
        </w:rPr>
        <w:lastRenderedPageBreak/>
        <w:t xml:space="preserve">Kimberly </w:t>
      </w:r>
      <w:proofErr w:type="gramStart"/>
      <w:r>
        <w:rPr>
          <w:rFonts w:ascii="Arial" w:hAnsi="Arial"/>
          <w:b/>
        </w:rPr>
        <w:t xml:space="preserve">Swartz  </w:t>
      </w:r>
      <w:r>
        <w:rPr>
          <w:rFonts w:ascii="Arial" w:hAnsi="Arial"/>
          <w:color w:val="5D7284"/>
        </w:rPr>
        <w:t>12:27:40</w:t>
      </w:r>
      <w:proofErr w:type="gramEnd"/>
    </w:p>
    <w:p w:rsidR="00390BD9" w:rsidRDefault="001F0131" w14:paraId="1AB65235" w14:textId="77777777">
      <w:pPr>
        <w:spacing w:after="0"/>
      </w:pPr>
      <w:r>
        <w:rPr>
          <w:rFonts w:ascii="Arial" w:hAnsi="Arial"/>
        </w:rPr>
        <w:t>and that internal buy in,</w:t>
      </w:r>
    </w:p>
    <w:p w:rsidR="00390BD9" w:rsidRDefault="00390BD9" w14:paraId="5F7C8954" w14:textId="77777777">
      <w:pPr>
        <w:spacing w:after="0"/>
      </w:pPr>
    </w:p>
    <w:p w:rsidR="00390BD9" w:rsidRDefault="001F0131" w14:paraId="47AD3FB2" w14:textId="77777777">
      <w:pPr>
        <w:spacing w:after="0"/>
      </w:pPr>
      <w:r>
        <w:rPr>
          <w:rFonts w:ascii="Arial" w:hAnsi="Arial"/>
          <w:color w:val="5D7284"/>
        </w:rPr>
        <w:t>12:27:42</w:t>
      </w:r>
    </w:p>
    <w:p w:rsidR="00390BD9" w:rsidRDefault="001F0131" w14:paraId="5C7163E2" w14:textId="4342990C">
      <w:pPr>
        <w:spacing w:after="0"/>
      </w:pPr>
      <w:r w:rsidRPr="7A1C2A06" w:rsidR="001F0131">
        <w:rPr>
          <w:rFonts w:ascii="Arial" w:hAnsi="Arial"/>
        </w:rPr>
        <w:t xml:space="preserve">right, and so </w:t>
      </w:r>
      <w:r w:rsidRPr="7A1C2A06" w:rsidR="001F0131">
        <w:rPr>
          <w:rFonts w:ascii="Arial" w:hAnsi="Arial"/>
        </w:rPr>
        <w:t xml:space="preserve">that is complicated for some of them, whether </w:t>
      </w:r>
      <w:proofErr w:type="gramStart"/>
      <w:r w:rsidRPr="7A1C2A06" w:rsidR="001F0131">
        <w:rPr>
          <w:rFonts w:ascii="Arial" w:hAnsi="Arial"/>
        </w:rPr>
        <w:t>it's</w:t>
      </w:r>
      <w:proofErr w:type="gramEnd"/>
      <w:r w:rsidRPr="7A1C2A06" w:rsidR="001F0131">
        <w:rPr>
          <w:rFonts w:ascii="Arial" w:hAnsi="Arial"/>
        </w:rPr>
        <w:t xml:space="preserve"> age related or just a perspective of privacy preference, you know, all these factors. </w:t>
      </w:r>
      <w:proofErr w:type="gramStart"/>
      <w:r w:rsidRPr="7A1C2A06" w:rsidR="001F0131">
        <w:rPr>
          <w:rFonts w:ascii="Arial" w:hAnsi="Arial"/>
        </w:rPr>
        <w:t>So</w:t>
      </w:r>
      <w:proofErr w:type="gramEnd"/>
      <w:r w:rsidRPr="7A1C2A06" w:rsidR="001F0131">
        <w:rPr>
          <w:rFonts w:ascii="Arial" w:hAnsi="Arial"/>
        </w:rPr>
        <w:t xml:space="preserve"> it would be great to present how other similar gr</w:t>
      </w:r>
      <w:r w:rsidRPr="7A1C2A06" w:rsidR="0774465B">
        <w:rPr>
          <w:rFonts w:ascii="Arial" w:hAnsi="Arial"/>
        </w:rPr>
        <w:t>as</w:t>
      </w:r>
      <w:r w:rsidRPr="7A1C2A06" w:rsidR="001F0131">
        <w:rPr>
          <w:rFonts w:ascii="Arial" w:hAnsi="Arial"/>
        </w:rPr>
        <w:t>sroot organizations have achieved success with their social media</w:t>
      </w:r>
      <w:r w:rsidRPr="7A1C2A06" w:rsidR="001F0131">
        <w:rPr>
          <w:rFonts w:ascii="Arial" w:hAnsi="Arial"/>
        </w:rPr>
        <w:t xml:space="preserve"> </w:t>
      </w:r>
      <w:proofErr w:type="gramStart"/>
      <w:r w:rsidRPr="7A1C2A06" w:rsidR="001F0131">
        <w:rPr>
          <w:rFonts w:ascii="Arial" w:hAnsi="Arial"/>
        </w:rPr>
        <w:t>campaign</w:t>
      </w:r>
      <w:proofErr w:type="gramEnd"/>
      <w:r w:rsidRPr="7A1C2A06" w:rsidR="001F0131">
        <w:rPr>
          <w:rFonts w:ascii="Arial" w:hAnsi="Arial"/>
        </w:rPr>
        <w:t xml:space="preserve">. And we </w:t>
      </w:r>
      <w:proofErr w:type="gramStart"/>
      <w:r w:rsidRPr="7A1C2A06" w:rsidR="001F0131">
        <w:rPr>
          <w:rFonts w:ascii="Arial" w:hAnsi="Arial"/>
        </w:rPr>
        <w:t>have to</w:t>
      </w:r>
      <w:proofErr w:type="gramEnd"/>
      <w:r w:rsidRPr="7A1C2A06" w:rsidR="001F0131">
        <w:rPr>
          <w:rFonts w:ascii="Arial" w:hAnsi="Arial"/>
        </w:rPr>
        <w:t xml:space="preserve"> be very careful to protect our woman's privacy, right, nothing can transplant No, no pictures, no names. </w:t>
      </w:r>
      <w:proofErr w:type="gramStart"/>
      <w:r w:rsidRPr="7A1C2A06" w:rsidR="001F0131">
        <w:rPr>
          <w:rFonts w:ascii="Arial" w:hAnsi="Arial"/>
        </w:rPr>
        <w:t>So</w:t>
      </w:r>
      <w:proofErr w:type="gramEnd"/>
      <w:r w:rsidRPr="7A1C2A06" w:rsidR="001F0131">
        <w:rPr>
          <w:rFonts w:ascii="Arial" w:hAnsi="Arial"/>
        </w:rPr>
        <w:t xml:space="preserve"> but there are ways to do</w:t>
      </w:r>
    </w:p>
    <w:p w:rsidR="00390BD9" w:rsidRDefault="00390BD9" w14:paraId="0511B53D" w14:textId="77777777">
      <w:pPr>
        <w:spacing w:after="0"/>
      </w:pPr>
    </w:p>
    <w:p w:rsidR="00390BD9" w:rsidRDefault="001F0131" w14:paraId="13629A5D"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12:28:17</w:t>
      </w:r>
      <w:proofErr w:type="gramEnd"/>
    </w:p>
    <w:p w:rsidR="00390BD9" w:rsidRDefault="001F0131" w14:paraId="48C893E9" w14:textId="77777777">
      <w:pPr>
        <w:spacing w:after="0"/>
      </w:pPr>
      <w:r>
        <w:rPr>
          <w:rFonts w:ascii="Arial" w:hAnsi="Arial"/>
        </w:rPr>
        <w:t xml:space="preserve">this. </w:t>
      </w:r>
      <w:proofErr w:type="gramStart"/>
      <w:r>
        <w:rPr>
          <w:rFonts w:ascii="Arial" w:hAnsi="Arial"/>
        </w:rPr>
        <w:t>So</w:t>
      </w:r>
      <w:proofErr w:type="gramEnd"/>
      <w:r>
        <w:rPr>
          <w:rFonts w:ascii="Arial" w:hAnsi="Arial"/>
        </w:rPr>
        <w:t xml:space="preserve"> storytelling without putting individual humans</w:t>
      </w:r>
    </w:p>
    <w:p w:rsidR="00390BD9" w:rsidRDefault="00390BD9" w14:paraId="51DF3F57" w14:textId="77777777">
      <w:pPr>
        <w:spacing w:after="0"/>
      </w:pPr>
    </w:p>
    <w:p w:rsidR="00390BD9" w:rsidRDefault="001F0131" w14:paraId="7C8DC372" w14:textId="77777777">
      <w:pPr>
        <w:spacing w:after="0"/>
      </w:pPr>
      <w:r>
        <w:rPr>
          <w:rFonts w:ascii="Arial" w:hAnsi="Arial"/>
          <w:color w:val="5D7284"/>
        </w:rPr>
        <w:t>12:28:22</w:t>
      </w:r>
    </w:p>
    <w:p w:rsidR="00390BD9" w:rsidRDefault="001F0131" w14:paraId="658FDA42" w14:textId="77777777">
      <w:pPr>
        <w:spacing w:after="0"/>
      </w:pPr>
      <w:r>
        <w:rPr>
          <w:rFonts w:ascii="Arial" w:hAnsi="Arial"/>
        </w:rPr>
        <w:t xml:space="preserve">at risk. Exactly. Exactly. There, our top priority is preserving their </w:t>
      </w:r>
      <w:proofErr w:type="spellStart"/>
      <w:proofErr w:type="gramStart"/>
      <w:r>
        <w:rPr>
          <w:rFonts w:ascii="Arial" w:hAnsi="Arial"/>
        </w:rPr>
        <w:t>well being</w:t>
      </w:r>
      <w:proofErr w:type="spellEnd"/>
      <w:proofErr w:type="gramEnd"/>
      <w:r>
        <w:rPr>
          <w:rFonts w:ascii="Arial" w:hAnsi="Arial"/>
        </w:rPr>
        <w:t xml:space="preserve"> and privacy. And </w:t>
      </w:r>
      <w:proofErr w:type="gramStart"/>
      <w:r>
        <w:rPr>
          <w:rFonts w:ascii="Arial" w:hAnsi="Arial"/>
        </w:rPr>
        <w:t>also</w:t>
      </w:r>
      <w:proofErr w:type="gramEnd"/>
      <w:r>
        <w:rPr>
          <w:rFonts w:ascii="Arial" w:hAnsi="Arial"/>
        </w:rPr>
        <w:t xml:space="preserve"> for fundraising, we need to </w:t>
      </w:r>
      <w:proofErr w:type="spellStart"/>
      <w:r>
        <w:rPr>
          <w:rFonts w:ascii="Arial" w:hAnsi="Arial"/>
        </w:rPr>
        <w:t>storytel</w:t>
      </w:r>
      <w:proofErr w:type="spellEnd"/>
      <w:r>
        <w:rPr>
          <w:rFonts w:ascii="Arial" w:hAnsi="Arial"/>
        </w:rPr>
        <w:t>, right? Because otherwise, there's no transparency and people donors would be like, well, what are you doi</w:t>
      </w:r>
      <w:r>
        <w:rPr>
          <w:rFonts w:ascii="Arial" w:hAnsi="Arial"/>
        </w:rPr>
        <w:t xml:space="preserve">ng? So? </w:t>
      </w:r>
      <w:proofErr w:type="gramStart"/>
      <w:r>
        <w:rPr>
          <w:rFonts w:ascii="Arial" w:hAnsi="Arial"/>
        </w:rPr>
        <w:t>So</w:t>
      </w:r>
      <w:proofErr w:type="gramEnd"/>
      <w:r>
        <w:rPr>
          <w:rFonts w:ascii="Arial" w:hAnsi="Arial"/>
        </w:rPr>
        <w:t xml:space="preserve"> presenting that sort of comparative analysis of how others have achieved their goals would be helpful? And then executing? Or what are the execution steps to implement this communication plan? So how do we publish content? How do we target our a</w:t>
      </w:r>
      <w:r>
        <w:rPr>
          <w:rFonts w:ascii="Arial" w:hAnsi="Arial"/>
        </w:rPr>
        <w:t xml:space="preserve">udience? How do we manage our time? You know, like, for example, </w:t>
      </w:r>
      <w:proofErr w:type="gramStart"/>
      <w:r>
        <w:rPr>
          <w:rFonts w:ascii="Arial" w:hAnsi="Arial"/>
        </w:rPr>
        <w:t>march</w:t>
      </w:r>
      <w:proofErr w:type="gramEnd"/>
      <w:r>
        <w:rPr>
          <w:rFonts w:ascii="Arial" w:hAnsi="Arial"/>
        </w:rPr>
        <w:t xml:space="preserve"> 8, and ninth are coming up. And I would like to do something for the woman International Day. It sounds like a perfect fit, and why not raise awareness while everybody else is doing it?</w:t>
      </w:r>
      <w:r>
        <w:rPr>
          <w:rFonts w:ascii="Arial" w:hAnsi="Arial"/>
        </w:rPr>
        <w:t xml:space="preserve"> But yeah, what would be a good piece of content?</w:t>
      </w:r>
    </w:p>
    <w:p w:rsidR="00390BD9" w:rsidRDefault="00390BD9" w14:paraId="5AB4FAE7" w14:textId="77777777">
      <w:pPr>
        <w:spacing w:after="0"/>
      </w:pPr>
    </w:p>
    <w:p w:rsidR="00390BD9" w:rsidRDefault="001F0131" w14:paraId="6C0A6374"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12:29:14</w:t>
      </w:r>
      <w:proofErr w:type="gramEnd"/>
    </w:p>
    <w:p w:rsidR="00390BD9" w:rsidRDefault="001F0131" w14:paraId="2ED65187" w14:textId="0AF5EFC4">
      <w:pPr>
        <w:spacing w:after="0"/>
      </w:pPr>
      <w:r w:rsidRPr="7A1C2A06" w:rsidR="001F0131">
        <w:rPr>
          <w:rFonts w:ascii="Arial" w:hAnsi="Arial"/>
        </w:rPr>
        <w:t xml:space="preserve">So yeah. All right. </w:t>
      </w:r>
      <w:proofErr w:type="gramStart"/>
      <w:r w:rsidRPr="7A1C2A06" w:rsidR="001F0131">
        <w:rPr>
          <w:rFonts w:ascii="Arial" w:hAnsi="Arial"/>
        </w:rPr>
        <w:t>So</w:t>
      </w:r>
      <w:proofErr w:type="gramEnd"/>
      <w:r w:rsidRPr="7A1C2A06" w:rsidR="001F0131">
        <w:rPr>
          <w:rFonts w:ascii="Arial" w:hAnsi="Arial"/>
        </w:rPr>
        <w:t xml:space="preserve"> folks on the line, we heard, financial management needs social media needs are a big one messaging. And we heard a lot of things around fundraising. </w:t>
      </w:r>
      <w:proofErr w:type="gramStart"/>
      <w:r w:rsidRPr="7A1C2A06" w:rsidR="001F0131">
        <w:rPr>
          <w:rFonts w:ascii="Arial" w:hAnsi="Arial"/>
        </w:rPr>
        <w:t>So</w:t>
      </w:r>
      <w:proofErr w:type="gramEnd"/>
      <w:r w:rsidRPr="7A1C2A06" w:rsidR="001F0131">
        <w:rPr>
          <w:rFonts w:ascii="Arial" w:hAnsi="Arial"/>
        </w:rPr>
        <w:t xml:space="preserve"> I kn</w:t>
      </w:r>
      <w:r w:rsidRPr="7A1C2A06" w:rsidR="001F0131">
        <w:rPr>
          <w:rFonts w:ascii="Arial" w:hAnsi="Arial"/>
        </w:rPr>
        <w:t>ow some of our attendees on the line are from the nonprofit world. And they might be here representing their own nonprofit organization, or maybe a grant making body that they belong to, you have incredibly valuable skills that other organizations could al</w:t>
      </w:r>
      <w:r w:rsidRPr="7A1C2A06" w:rsidR="001F0131">
        <w:rPr>
          <w:rFonts w:ascii="Arial" w:hAnsi="Arial"/>
        </w:rPr>
        <w:t xml:space="preserve">so benefit from. </w:t>
      </w:r>
      <w:proofErr w:type="gramStart"/>
      <w:r w:rsidRPr="7A1C2A06" w:rsidR="001F0131">
        <w:rPr>
          <w:rFonts w:ascii="Arial" w:hAnsi="Arial"/>
        </w:rPr>
        <w:t>So</w:t>
      </w:r>
      <w:proofErr w:type="gramEnd"/>
      <w:r w:rsidRPr="7A1C2A06" w:rsidR="001F0131">
        <w:rPr>
          <w:rFonts w:ascii="Arial" w:hAnsi="Arial"/>
        </w:rPr>
        <w:t xml:space="preserve"> this is a call to action to everyone. Here, we are sending out a follow up email from this event that is going to have Karen and Juliet's contact information, but it's also going to have open volunteer opportunities that they currently </w:t>
      </w:r>
      <w:r w:rsidRPr="7A1C2A06" w:rsidR="001F0131">
        <w:rPr>
          <w:rFonts w:ascii="Arial" w:hAnsi="Arial"/>
        </w:rPr>
        <w:t xml:space="preserve">have listed through tap requests or through other mechanisms. </w:t>
      </w:r>
    </w:p>
    <w:p w:rsidR="00390BD9" w:rsidP="7A1C2A06" w:rsidRDefault="001F0131" w14:paraId="7E374E34" w14:textId="441C837F">
      <w:pPr>
        <w:spacing w:after="0"/>
        <w:rPr>
          <w:rFonts w:ascii="Arial" w:hAnsi="Arial"/>
        </w:rPr>
      </w:pPr>
    </w:p>
    <w:p w:rsidR="00390BD9" w:rsidRDefault="001F0131" w14:paraId="65965CCA" w14:textId="39DBA3C9">
      <w:pPr>
        <w:spacing w:after="0"/>
      </w:pPr>
      <w:r w:rsidRPr="7A1C2A06" w:rsidR="001F0131">
        <w:rPr>
          <w:rFonts w:ascii="Arial" w:hAnsi="Arial"/>
        </w:rPr>
        <w:t>And you're all encouraged to get involved here. I hope there's at le</w:t>
      </w:r>
      <w:r w:rsidRPr="7A1C2A06" w:rsidR="0774465B">
        <w:rPr>
          <w:rFonts w:ascii="Arial" w:hAnsi="Arial"/>
        </w:rPr>
        <w:t>as</w:t>
      </w:r>
      <w:r w:rsidRPr="7A1C2A06" w:rsidR="001F0131">
        <w:rPr>
          <w:rFonts w:ascii="Arial" w:hAnsi="Arial"/>
        </w:rPr>
        <w:t>t one action item that we can all take away from this. And then I want to go back to a question that w</w:t>
      </w:r>
      <w:r w:rsidRPr="7A1C2A06" w:rsidR="0774465B">
        <w:rPr>
          <w:rFonts w:ascii="Arial" w:hAnsi="Arial"/>
        </w:rPr>
        <w:t>as</w:t>
      </w:r>
      <w:r w:rsidRPr="7A1C2A06" w:rsidR="001F0131">
        <w:rPr>
          <w:rFonts w:ascii="Arial" w:hAnsi="Arial"/>
        </w:rPr>
        <w:t xml:space="preserve"> </w:t>
      </w:r>
      <w:proofErr w:type="gramStart"/>
      <w:r w:rsidRPr="7A1C2A06" w:rsidR="001F0131">
        <w:rPr>
          <w:rFonts w:ascii="Arial" w:hAnsi="Arial"/>
        </w:rPr>
        <w:t>actually submitted</w:t>
      </w:r>
      <w:proofErr w:type="gramEnd"/>
      <w:r w:rsidRPr="7A1C2A06" w:rsidR="001F0131">
        <w:rPr>
          <w:rFonts w:ascii="Arial" w:hAnsi="Arial"/>
        </w:rPr>
        <w:t xml:space="preserve"> </w:t>
      </w:r>
      <w:r w:rsidRPr="7A1C2A06" w:rsidR="001F0131">
        <w:rPr>
          <w:rFonts w:ascii="Arial" w:hAnsi="Arial"/>
        </w:rPr>
        <w:t xml:space="preserve">in advance from an attendee that I see who's on the line, </w:t>
      </w:r>
      <w:proofErr w:type="gramStart"/>
      <w:r w:rsidRPr="7A1C2A06" w:rsidR="001F0131">
        <w:rPr>
          <w:rFonts w:ascii="Arial" w:hAnsi="Arial"/>
        </w:rPr>
        <w:t>a Troy</w:t>
      </w:r>
      <w:proofErr w:type="gramEnd"/>
      <w:r w:rsidRPr="7A1C2A06" w:rsidR="001F0131">
        <w:rPr>
          <w:rFonts w:ascii="Arial" w:hAnsi="Arial"/>
        </w:rPr>
        <w:t>, who's one of our longtime taproot pro bono consultants, and he had posed a question around. Are there any further training or development needs? or resources that your organization's or, you</w:t>
      </w:r>
      <w:r w:rsidRPr="7A1C2A06" w:rsidR="001F0131">
        <w:rPr>
          <w:rFonts w:ascii="Arial" w:hAnsi="Arial"/>
        </w:rPr>
        <w:t xml:space="preserve"> know, speaking to your expertise generally, of working with other organizations serving women and girls, are there any staff development or community development needs that someone with an HR expertise could come in and </w:t>
      </w:r>
      <w:r w:rsidRPr="7A1C2A06" w:rsidR="0774465B">
        <w:rPr>
          <w:rFonts w:ascii="Arial" w:hAnsi="Arial"/>
        </w:rPr>
        <w:t>as</w:t>
      </w:r>
      <w:r w:rsidRPr="7A1C2A06" w:rsidR="001F0131">
        <w:rPr>
          <w:rFonts w:ascii="Arial" w:hAnsi="Arial"/>
        </w:rPr>
        <w:t xml:space="preserve">sist with? And Karen </w:t>
      </w:r>
      <w:proofErr w:type="gramStart"/>
      <w:r w:rsidRPr="7A1C2A06" w:rsidR="001F0131">
        <w:rPr>
          <w:rFonts w:ascii="Arial" w:hAnsi="Arial"/>
        </w:rPr>
        <w:t>and,</w:t>
      </w:r>
      <w:proofErr w:type="gramEnd"/>
      <w:r w:rsidRPr="7A1C2A06" w:rsidR="001F0131">
        <w:rPr>
          <w:rFonts w:ascii="Arial" w:hAnsi="Arial"/>
        </w:rPr>
        <w:t xml:space="preserve"> Julie, </w:t>
      </w:r>
      <w:r w:rsidRPr="7A1C2A06" w:rsidR="001F0131">
        <w:rPr>
          <w:rFonts w:ascii="Arial" w:hAnsi="Arial"/>
        </w:rPr>
        <w:t>I feel like you both spoke to this a little bit when you talked about mentoring services and like job training services that you both offer. But with that HR expertise, caveat in mind, I'm wondering if you could speak to Troy's question.</w:t>
      </w:r>
    </w:p>
    <w:p w:rsidR="00390BD9" w:rsidRDefault="00390BD9" w14:paraId="547290C4" w14:textId="77777777">
      <w:pPr>
        <w:spacing w:after="0"/>
      </w:pPr>
    </w:p>
    <w:p w:rsidR="00390BD9" w:rsidRDefault="001F0131" w14:paraId="4A2891CF" w14:textId="77777777">
      <w:pPr>
        <w:spacing w:after="0"/>
      </w:pPr>
      <w:r>
        <w:rPr>
          <w:rFonts w:ascii="Arial" w:hAnsi="Arial"/>
          <w:color w:val="5D7284"/>
        </w:rPr>
        <w:t>12:31:05</w:t>
      </w:r>
    </w:p>
    <w:p w:rsidR="00390BD9" w:rsidRDefault="001F0131" w14:paraId="116E8D8A" w14:textId="77777777">
      <w:pPr>
        <w:spacing w:after="0"/>
      </w:pPr>
      <w:r>
        <w:rPr>
          <w:rFonts w:ascii="Arial" w:hAnsi="Arial"/>
        </w:rPr>
        <w:lastRenderedPageBreak/>
        <w:t>Sure, we</w:t>
      </w:r>
      <w:r>
        <w:rPr>
          <w:rFonts w:ascii="Arial" w:hAnsi="Arial"/>
        </w:rPr>
        <w:t xml:space="preserve">ll, </w:t>
      </w:r>
      <w:proofErr w:type="gramStart"/>
      <w:r>
        <w:rPr>
          <w:rFonts w:ascii="Arial" w:hAnsi="Arial"/>
        </w:rPr>
        <w:t>first of all</w:t>
      </w:r>
      <w:proofErr w:type="gramEnd"/>
      <w:r>
        <w:rPr>
          <w:rFonts w:ascii="Arial" w:hAnsi="Arial"/>
        </w:rPr>
        <w:t xml:space="preserve">, oh, </w:t>
      </w:r>
      <w:proofErr w:type="spellStart"/>
      <w:r>
        <w:rPr>
          <w:rFonts w:ascii="Arial" w:hAnsi="Arial"/>
        </w:rPr>
        <w:t>go</w:t>
      </w:r>
      <w:proofErr w:type="spellEnd"/>
      <w:r>
        <w:rPr>
          <w:rFonts w:ascii="Arial" w:hAnsi="Arial"/>
        </w:rPr>
        <w:t xml:space="preserve"> </w:t>
      </w:r>
      <w:proofErr w:type="spellStart"/>
      <w:r>
        <w:rPr>
          <w:rFonts w:ascii="Arial" w:hAnsi="Arial"/>
        </w:rPr>
        <w:t>go</w:t>
      </w:r>
      <w:proofErr w:type="spellEnd"/>
      <w:r>
        <w:rPr>
          <w:rFonts w:ascii="Arial" w:hAnsi="Arial"/>
        </w:rPr>
        <w:t xml:space="preserve"> for it here.</w:t>
      </w:r>
    </w:p>
    <w:p w:rsidR="00390BD9" w:rsidRDefault="00390BD9" w14:paraId="5938AAB8" w14:textId="77777777">
      <w:pPr>
        <w:spacing w:after="0"/>
      </w:pPr>
    </w:p>
    <w:p w:rsidR="00390BD9" w:rsidRDefault="001F0131" w14:paraId="6DFA2889"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12:31:08</w:t>
      </w:r>
      <w:proofErr w:type="gramEnd"/>
    </w:p>
    <w:p w:rsidR="00390BD9" w:rsidRDefault="001F0131" w14:paraId="30F20BDA" w14:textId="77777777">
      <w:pPr>
        <w:spacing w:after="0"/>
      </w:pPr>
      <w:r>
        <w:rPr>
          <w:rFonts w:ascii="Arial" w:hAnsi="Arial"/>
        </w:rPr>
        <w:t>Good. Oh,</w:t>
      </w:r>
    </w:p>
    <w:p w:rsidR="00390BD9" w:rsidRDefault="00390BD9" w14:paraId="50BD7C3E" w14:textId="77777777">
      <w:pPr>
        <w:spacing w:after="0"/>
      </w:pPr>
    </w:p>
    <w:p w:rsidR="00390BD9" w:rsidRDefault="001F0131" w14:paraId="10542C65" w14:textId="77777777">
      <w:pPr>
        <w:spacing w:after="0"/>
      </w:pPr>
      <w:r>
        <w:rPr>
          <w:rFonts w:ascii="Arial" w:hAnsi="Arial"/>
          <w:color w:val="5D7284"/>
        </w:rPr>
        <w:t>12:31:10</w:t>
      </w:r>
    </w:p>
    <w:p w:rsidR="00390BD9" w:rsidRDefault="001F0131" w14:paraId="0837D851" w14:textId="190FB6EC">
      <w:pPr>
        <w:spacing w:after="0"/>
      </w:pPr>
      <w:r w:rsidRPr="7A1C2A06" w:rsidR="001F0131">
        <w:rPr>
          <w:rFonts w:ascii="Arial" w:hAnsi="Arial"/>
        </w:rPr>
        <w:t xml:space="preserve">Troy, you're, you're a trooper, you're one of the very few. </w:t>
      </w:r>
      <w:proofErr w:type="gramStart"/>
      <w:r w:rsidRPr="7A1C2A06" w:rsidR="001F0131">
        <w:rPr>
          <w:rFonts w:ascii="Arial" w:hAnsi="Arial"/>
        </w:rPr>
        <w:t>So</w:t>
      </w:r>
      <w:proofErr w:type="gramEnd"/>
      <w:r w:rsidRPr="7A1C2A06" w:rsidR="001F0131">
        <w:rPr>
          <w:rFonts w:ascii="Arial" w:hAnsi="Arial"/>
        </w:rPr>
        <w:t xml:space="preserve"> congratulations </w:t>
      </w:r>
      <w:proofErr w:type="gramStart"/>
      <w:r w:rsidRPr="7A1C2A06" w:rsidR="001F0131">
        <w:rPr>
          <w:rFonts w:ascii="Arial" w:hAnsi="Arial"/>
        </w:rPr>
        <w:t>to</w:t>
      </w:r>
      <w:proofErr w:type="gramEnd"/>
      <w:r w:rsidRPr="7A1C2A06" w:rsidR="001F0131">
        <w:rPr>
          <w:rFonts w:ascii="Arial" w:hAnsi="Arial"/>
        </w:rPr>
        <w:t xml:space="preserve"> making it on this panel. Or on the on this on this session today. </w:t>
      </w:r>
      <w:proofErr w:type="gramStart"/>
      <w:r w:rsidRPr="7A1C2A06" w:rsidR="001F0131">
        <w:rPr>
          <w:rFonts w:ascii="Arial" w:hAnsi="Arial"/>
        </w:rPr>
        <w:t>So</w:t>
      </w:r>
      <w:proofErr w:type="gramEnd"/>
      <w:r w:rsidRPr="7A1C2A06" w:rsidR="001F0131">
        <w:rPr>
          <w:rFonts w:ascii="Arial" w:hAnsi="Arial"/>
        </w:rPr>
        <w:t xml:space="preserve"> you're </w:t>
      </w:r>
      <w:r w:rsidRPr="7A1C2A06" w:rsidR="0774465B">
        <w:rPr>
          <w:rFonts w:ascii="Arial" w:hAnsi="Arial"/>
        </w:rPr>
        <w:t>as</w:t>
      </w:r>
      <w:r w:rsidRPr="7A1C2A06" w:rsidR="001F0131">
        <w:rPr>
          <w:rFonts w:ascii="Arial" w:hAnsi="Arial"/>
        </w:rPr>
        <w:t>king for</w:t>
      </w:r>
      <w:r w:rsidRPr="7A1C2A06" w:rsidR="001F0131">
        <w:rPr>
          <w:rFonts w:ascii="Arial" w:hAnsi="Arial"/>
        </w:rPr>
        <w:t xml:space="preserve"> management training for the woman that we serve, right. </w:t>
      </w:r>
      <w:proofErr w:type="gramStart"/>
      <w:r w:rsidRPr="7A1C2A06" w:rsidR="001F0131">
        <w:rPr>
          <w:rFonts w:ascii="Arial" w:hAnsi="Arial"/>
        </w:rPr>
        <w:t>So</w:t>
      </w:r>
      <w:proofErr w:type="gramEnd"/>
      <w:r w:rsidRPr="7A1C2A06" w:rsidR="001F0131">
        <w:rPr>
          <w:rFonts w:ascii="Arial" w:hAnsi="Arial"/>
        </w:rPr>
        <w:t xml:space="preserve"> whether it's for their jobs, or to </w:t>
      </w:r>
      <w:proofErr w:type="gramStart"/>
      <w:r w:rsidRPr="7A1C2A06" w:rsidR="001F0131">
        <w:rPr>
          <w:rFonts w:ascii="Arial" w:hAnsi="Arial"/>
        </w:rPr>
        <w:t>reach</w:t>
      </w:r>
      <w:proofErr w:type="gramEnd"/>
      <w:r w:rsidRPr="7A1C2A06" w:rsidR="001F0131">
        <w:rPr>
          <w:rFonts w:ascii="Arial" w:hAnsi="Arial"/>
        </w:rPr>
        <w:t xml:space="preserve"> the right education, or to put their finances in order so that </w:t>
      </w:r>
      <w:proofErr w:type="gramStart"/>
      <w:r w:rsidRPr="7A1C2A06" w:rsidR="001F0131">
        <w:rPr>
          <w:rFonts w:ascii="Arial" w:hAnsi="Arial"/>
        </w:rPr>
        <w:t>they can they can</w:t>
      </w:r>
      <w:proofErr w:type="gramEnd"/>
      <w:r w:rsidRPr="7A1C2A06" w:rsidR="001F0131">
        <w:rPr>
          <w:rFonts w:ascii="Arial" w:hAnsi="Arial"/>
        </w:rPr>
        <w:t xml:space="preserve"> better </w:t>
      </w:r>
      <w:r w:rsidRPr="7A1C2A06" w:rsidR="0774465B">
        <w:rPr>
          <w:rFonts w:ascii="Arial" w:hAnsi="Arial"/>
        </w:rPr>
        <w:t>as</w:t>
      </w:r>
      <w:r w:rsidRPr="7A1C2A06" w:rsidR="001F0131">
        <w:rPr>
          <w:rFonts w:ascii="Arial" w:hAnsi="Arial"/>
        </w:rPr>
        <w:t xml:space="preserve">sist their family? Is that what you're </w:t>
      </w:r>
      <w:r w:rsidRPr="7A1C2A06" w:rsidR="0774465B">
        <w:rPr>
          <w:rFonts w:ascii="Arial" w:hAnsi="Arial"/>
        </w:rPr>
        <w:t>as</w:t>
      </w:r>
      <w:r w:rsidRPr="7A1C2A06" w:rsidR="001F0131">
        <w:rPr>
          <w:rFonts w:ascii="Arial" w:hAnsi="Arial"/>
        </w:rPr>
        <w:t>king? I just want to mak</w:t>
      </w:r>
      <w:r w:rsidRPr="7A1C2A06" w:rsidR="001F0131">
        <w:rPr>
          <w:rFonts w:ascii="Arial" w:hAnsi="Arial"/>
        </w:rPr>
        <w:t>e sure I understand the question.</w:t>
      </w:r>
    </w:p>
    <w:p w:rsidR="00390BD9" w:rsidRDefault="00390BD9" w14:paraId="617242B0" w14:textId="77777777">
      <w:pPr>
        <w:spacing w:after="0"/>
      </w:pPr>
    </w:p>
    <w:p w:rsidR="00390BD9" w:rsidRDefault="001F0131" w14:paraId="77753AAB"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12:31:47</w:t>
      </w:r>
      <w:proofErr w:type="gramEnd"/>
    </w:p>
    <w:p w:rsidR="00390BD9" w:rsidRDefault="001F0131" w14:paraId="67589F11" w14:textId="77777777">
      <w:pPr>
        <w:spacing w:after="0"/>
      </w:pPr>
      <w:r>
        <w:rPr>
          <w:rFonts w:ascii="Arial" w:hAnsi="Arial"/>
        </w:rPr>
        <w:t xml:space="preserve">And Troy, I see you're </w:t>
      </w:r>
      <w:proofErr w:type="gramStart"/>
      <w:r>
        <w:rPr>
          <w:rFonts w:ascii="Arial" w:hAnsi="Arial"/>
        </w:rPr>
        <w:t>off of</w:t>
      </w:r>
      <w:proofErr w:type="gramEnd"/>
      <w:r>
        <w:rPr>
          <w:rFonts w:ascii="Arial" w:hAnsi="Arial"/>
        </w:rPr>
        <w:t xml:space="preserve"> mute, definitely jump in and </w:t>
      </w:r>
      <w:proofErr w:type="spellStart"/>
      <w:r>
        <w:rPr>
          <w:rFonts w:ascii="Arial" w:hAnsi="Arial"/>
        </w:rPr>
        <w:t>and</w:t>
      </w:r>
      <w:proofErr w:type="spellEnd"/>
      <w:r>
        <w:rPr>
          <w:rFonts w:ascii="Arial" w:hAnsi="Arial"/>
        </w:rPr>
        <w:t xml:space="preserve"> add some more context if you'd like. That looks like we're not able to hear you. </w:t>
      </w:r>
      <w:proofErr w:type="gramStart"/>
      <w:r>
        <w:rPr>
          <w:rFonts w:ascii="Arial" w:hAnsi="Arial"/>
        </w:rPr>
        <w:t>So</w:t>
      </w:r>
      <w:proofErr w:type="gramEnd"/>
      <w:r>
        <w:rPr>
          <w:rFonts w:ascii="Arial" w:hAnsi="Arial"/>
        </w:rPr>
        <w:t xml:space="preserve"> I will hear me now. Oh, yes, we hear you now. Go</w:t>
      </w:r>
      <w:r>
        <w:rPr>
          <w:rFonts w:ascii="Arial" w:hAnsi="Arial"/>
        </w:rPr>
        <w:t xml:space="preserve"> ahead. Try</w:t>
      </w:r>
    </w:p>
    <w:p w:rsidR="00390BD9" w:rsidRDefault="00390BD9" w14:paraId="4DDB2D36" w14:textId="77777777">
      <w:pPr>
        <w:spacing w:after="0"/>
      </w:pPr>
    </w:p>
    <w:p w:rsidR="00390BD9" w:rsidRDefault="001F0131" w14:paraId="6C6248E1" w14:textId="77777777">
      <w:pPr>
        <w:spacing w:after="0"/>
      </w:pPr>
      <w:r>
        <w:rPr>
          <w:rFonts w:ascii="Arial" w:hAnsi="Arial"/>
          <w:color w:val="5D7284"/>
        </w:rPr>
        <w:t>12:32:06</w:t>
      </w:r>
    </w:p>
    <w:p w:rsidR="00390BD9" w:rsidRDefault="001F0131" w14:paraId="1192DEE5" w14:textId="65940EE4">
      <w:pPr>
        <w:spacing w:after="0"/>
      </w:pPr>
      <w:r w:rsidRPr="7A1C2A06" w:rsidR="001F0131">
        <w:rPr>
          <w:rFonts w:ascii="Arial" w:hAnsi="Arial"/>
        </w:rPr>
        <w:t xml:space="preserve">it. My apologies. Yeah. </w:t>
      </w:r>
      <w:proofErr w:type="gramStart"/>
      <w:r w:rsidRPr="7A1C2A06" w:rsidR="001F0131">
        <w:rPr>
          <w:rFonts w:ascii="Arial" w:hAnsi="Arial"/>
        </w:rPr>
        <w:t>So</w:t>
      </w:r>
      <w:proofErr w:type="gramEnd"/>
      <w:r w:rsidRPr="7A1C2A06" w:rsidR="001F0131">
        <w:rPr>
          <w:rFonts w:ascii="Arial" w:hAnsi="Arial"/>
        </w:rPr>
        <w:t xml:space="preserve"> you know, with my background and the startup, they started, it's round, personal growth and personal development and professional leadership development. Personally, I dedicate 80% of, you know, our focus to</w:t>
      </w:r>
      <w:r w:rsidRPr="7A1C2A06" w:rsidR="001F0131">
        <w:rPr>
          <w:rFonts w:ascii="Arial" w:hAnsi="Arial"/>
        </w:rPr>
        <w:t xml:space="preserve">wards women and girls. And so, in general, </w:t>
      </w:r>
      <w:r w:rsidRPr="7A1C2A06" w:rsidR="4D1E7FE1">
        <w:rPr>
          <w:rFonts w:ascii="Arial" w:hAnsi="Arial"/>
        </w:rPr>
        <w:t>as</w:t>
      </w:r>
      <w:r w:rsidRPr="7A1C2A06" w:rsidR="4D1E7FE1">
        <w:rPr>
          <w:rFonts w:ascii="Arial" w:hAnsi="Arial"/>
        </w:rPr>
        <w:t xml:space="preserve"> </w:t>
      </w:r>
      <w:r w:rsidRPr="7A1C2A06" w:rsidR="001F0131">
        <w:rPr>
          <w:rFonts w:ascii="Arial" w:hAnsi="Arial"/>
        </w:rPr>
        <w:t>I'm crafting, you know, these things that could help folks develop and be fulfilled, I just want to understand broadly b</w:t>
      </w:r>
      <w:r w:rsidRPr="7A1C2A06" w:rsidR="0774465B">
        <w:rPr>
          <w:rFonts w:ascii="Arial" w:hAnsi="Arial"/>
        </w:rPr>
        <w:t>as</w:t>
      </w:r>
      <w:r w:rsidRPr="7A1C2A06" w:rsidR="001F0131">
        <w:rPr>
          <w:rFonts w:ascii="Arial" w:hAnsi="Arial"/>
        </w:rPr>
        <w:t>ed on your experience, you know, in house for maybe staff, but also, you know, what's ge</w:t>
      </w:r>
      <w:r w:rsidRPr="7A1C2A06" w:rsidR="001F0131">
        <w:rPr>
          <w:rFonts w:ascii="Arial" w:hAnsi="Arial"/>
        </w:rPr>
        <w:t xml:space="preserve">nerally out there </w:t>
      </w:r>
      <w:r w:rsidRPr="7A1C2A06" w:rsidR="57716E70">
        <w:rPr>
          <w:rFonts w:ascii="Arial" w:hAnsi="Arial"/>
        </w:rPr>
        <w:t xml:space="preserve">as </w:t>
      </w:r>
      <w:r w:rsidRPr="7A1C2A06" w:rsidR="001F0131">
        <w:rPr>
          <w:rFonts w:ascii="Arial" w:hAnsi="Arial"/>
        </w:rPr>
        <w:t xml:space="preserve">some guidance </w:t>
      </w:r>
      <w:r w:rsidRPr="7A1C2A06" w:rsidR="5AFE33B8">
        <w:rPr>
          <w:rFonts w:ascii="Arial" w:hAnsi="Arial"/>
        </w:rPr>
        <w:t>as</w:t>
      </w:r>
      <w:r w:rsidRPr="7A1C2A06" w:rsidR="5AFE33B8">
        <w:rPr>
          <w:rFonts w:ascii="Arial" w:hAnsi="Arial"/>
        </w:rPr>
        <w:t xml:space="preserve"> </w:t>
      </w:r>
      <w:r w:rsidRPr="7A1C2A06" w:rsidR="001F0131">
        <w:rPr>
          <w:rFonts w:ascii="Arial" w:hAnsi="Arial"/>
        </w:rPr>
        <w:t>I'm kind of putting things together, a general need. Thank you.</w:t>
      </w:r>
    </w:p>
    <w:p w:rsidR="00390BD9" w:rsidRDefault="00390BD9" w14:paraId="4A7DB41C" w14:textId="77777777">
      <w:pPr>
        <w:spacing w:after="0"/>
      </w:pPr>
    </w:p>
    <w:p w:rsidR="00390BD9" w:rsidRDefault="001F0131" w14:paraId="5373637F" w14:textId="77777777">
      <w:pPr>
        <w:spacing w:after="0"/>
      </w:pPr>
      <w:r>
        <w:rPr>
          <w:rFonts w:ascii="Arial" w:hAnsi="Arial"/>
          <w:color w:val="5D7284"/>
        </w:rPr>
        <w:t>12:32:54</w:t>
      </w:r>
    </w:p>
    <w:p w:rsidR="00390BD9" w:rsidRDefault="001F0131" w14:paraId="0CBCEA5D" w14:textId="77777777">
      <w:pPr>
        <w:spacing w:after="0"/>
      </w:pPr>
      <w:proofErr w:type="gramStart"/>
      <w:r>
        <w:rPr>
          <w:rFonts w:ascii="Arial" w:hAnsi="Arial"/>
        </w:rPr>
        <w:t>So</w:t>
      </w:r>
      <w:proofErr w:type="gramEnd"/>
      <w:r>
        <w:rPr>
          <w:rFonts w:ascii="Arial" w:hAnsi="Arial"/>
        </w:rPr>
        <w:t xml:space="preserve"> it would be listing your services so that women girls, and for 20%, others would be able to enter the workforce, I'm not quite sure I fully u</w:t>
      </w:r>
      <w:r>
        <w:rPr>
          <w:rFonts w:ascii="Arial" w:hAnsi="Arial"/>
        </w:rPr>
        <w:t>nderstand what you're trying to achieve.</w:t>
      </w:r>
    </w:p>
    <w:p w:rsidR="00390BD9" w:rsidRDefault="00390BD9" w14:paraId="4677A27D" w14:textId="77777777">
      <w:pPr>
        <w:spacing w:after="0"/>
      </w:pPr>
    </w:p>
    <w:p w:rsidR="00390BD9" w:rsidRDefault="001F0131" w14:paraId="76A171CB" w14:textId="77777777">
      <w:pPr>
        <w:spacing w:after="0"/>
      </w:pPr>
      <w:r>
        <w:rPr>
          <w:rFonts w:ascii="Arial" w:hAnsi="Arial"/>
          <w:color w:val="5D7284"/>
        </w:rPr>
        <w:t>12:33:10</w:t>
      </w:r>
    </w:p>
    <w:p w:rsidR="00390BD9" w:rsidRDefault="001F0131" w14:paraId="2A977787" w14:textId="4798C8EA">
      <w:pPr>
        <w:spacing w:after="0"/>
      </w:pPr>
      <w:r w:rsidRPr="7A1C2A06" w:rsidR="001F0131">
        <w:rPr>
          <w:rFonts w:ascii="Arial" w:hAnsi="Arial"/>
        </w:rPr>
        <w:t>I'm sorry. It's b</w:t>
      </w:r>
      <w:r w:rsidRPr="7A1C2A06" w:rsidR="0774465B">
        <w:rPr>
          <w:rFonts w:ascii="Arial" w:hAnsi="Arial"/>
        </w:rPr>
        <w:t>as</w:t>
      </w:r>
      <w:r w:rsidRPr="7A1C2A06" w:rsidR="001F0131">
        <w:rPr>
          <w:rFonts w:ascii="Arial" w:hAnsi="Arial"/>
        </w:rPr>
        <w:t xml:space="preserve">ically to help folks grow personally and professionally, and to be more fulfilled and to advance in the workplace and in the community. My flavor is around leadership. And </w:t>
      </w:r>
      <w:r w:rsidRPr="7A1C2A06" w:rsidR="001F0131">
        <w:rPr>
          <w:rFonts w:ascii="Arial" w:hAnsi="Arial"/>
        </w:rPr>
        <w:t>so</w:t>
      </w:r>
      <w:r w:rsidRPr="7A1C2A06" w:rsidR="001F0131">
        <w:rPr>
          <w:rFonts w:ascii="Arial" w:hAnsi="Arial"/>
        </w:rPr>
        <w:t xml:space="preserve"> I'm </w:t>
      </w:r>
      <w:r w:rsidRPr="7A1C2A06" w:rsidR="001F0131">
        <w:rPr>
          <w:rFonts w:ascii="Arial" w:hAnsi="Arial"/>
        </w:rPr>
        <w:t xml:space="preserve">just curious, </w:t>
      </w:r>
      <w:r w:rsidRPr="7A1C2A06" w:rsidR="687900B3">
        <w:rPr>
          <w:rFonts w:ascii="Arial" w:hAnsi="Arial"/>
        </w:rPr>
        <w:t>as</w:t>
      </w:r>
      <w:r w:rsidRPr="7A1C2A06" w:rsidR="687900B3">
        <w:rPr>
          <w:rFonts w:ascii="Arial" w:hAnsi="Arial"/>
        </w:rPr>
        <w:t xml:space="preserve"> </w:t>
      </w:r>
      <w:r w:rsidRPr="7A1C2A06" w:rsidR="001F0131">
        <w:rPr>
          <w:rFonts w:ascii="Arial" w:hAnsi="Arial"/>
        </w:rPr>
        <w:t xml:space="preserve">far </w:t>
      </w:r>
      <w:r w:rsidRPr="7A1C2A06" w:rsidR="363F8852">
        <w:rPr>
          <w:rFonts w:ascii="Arial" w:hAnsi="Arial"/>
        </w:rPr>
        <w:t xml:space="preserve">as </w:t>
      </w:r>
      <w:r w:rsidRPr="7A1C2A06" w:rsidR="001F0131">
        <w:rPr>
          <w:rFonts w:ascii="Arial" w:hAnsi="Arial"/>
        </w:rPr>
        <w:t xml:space="preserve">what everyone is seeing out </w:t>
      </w:r>
      <w:proofErr w:type="gramStart"/>
      <w:r w:rsidRPr="7A1C2A06" w:rsidR="001F0131">
        <w:rPr>
          <w:rFonts w:ascii="Arial" w:hAnsi="Arial"/>
        </w:rPr>
        <w:t>there that</w:t>
      </w:r>
      <w:proofErr w:type="gramEnd"/>
      <w:r w:rsidRPr="7A1C2A06" w:rsidR="001F0131">
        <w:rPr>
          <w:rFonts w:ascii="Arial" w:hAnsi="Arial"/>
        </w:rPr>
        <w:t xml:space="preserve"> I can kind of add to what I'm trying to develop to content and curriculum and different things like that.</w:t>
      </w:r>
    </w:p>
    <w:p w:rsidR="00390BD9" w:rsidRDefault="00390BD9" w14:paraId="0FD13669" w14:textId="77777777">
      <w:pPr>
        <w:spacing w:after="0"/>
      </w:pPr>
    </w:p>
    <w:p w:rsidR="00390BD9" w:rsidRDefault="001F0131" w14:paraId="68210EBE" w14:textId="77777777">
      <w:pPr>
        <w:spacing w:after="0"/>
      </w:pPr>
      <w:r>
        <w:rPr>
          <w:rFonts w:ascii="Arial" w:hAnsi="Arial"/>
          <w:color w:val="5D7284"/>
        </w:rPr>
        <w:t>12:33:38</w:t>
      </w:r>
    </w:p>
    <w:p w:rsidR="00390BD9" w:rsidRDefault="001F0131" w14:paraId="573F7C7E" w14:textId="618B20B6">
      <w:pPr>
        <w:spacing w:after="0"/>
      </w:pPr>
      <w:r w:rsidRPr="7A1C2A06" w:rsidR="001F0131">
        <w:rPr>
          <w:rFonts w:ascii="Arial" w:hAnsi="Arial"/>
        </w:rPr>
        <w:t xml:space="preserve">Do you usually recruit folks who </w:t>
      </w:r>
      <w:proofErr w:type="gramStart"/>
      <w:r w:rsidRPr="7A1C2A06" w:rsidR="001F0131">
        <w:rPr>
          <w:rFonts w:ascii="Arial" w:hAnsi="Arial"/>
        </w:rPr>
        <w:t>are have</w:t>
      </w:r>
      <w:proofErr w:type="gramEnd"/>
      <w:r w:rsidRPr="7A1C2A06" w:rsidR="001F0131">
        <w:rPr>
          <w:rFonts w:ascii="Arial" w:hAnsi="Arial"/>
        </w:rPr>
        <w:t xml:space="preserve"> a bachelor's degree or </w:t>
      </w:r>
      <w:proofErr w:type="gramStart"/>
      <w:r w:rsidRPr="7A1C2A06" w:rsidR="001F0131">
        <w:rPr>
          <w:rFonts w:ascii="Arial" w:hAnsi="Arial"/>
        </w:rPr>
        <w:t>it</w:t>
      </w:r>
      <w:proofErr w:type="gramEnd"/>
      <w:r w:rsidRPr="7A1C2A06" w:rsidR="001F0131">
        <w:rPr>
          <w:rFonts w:ascii="Arial" w:hAnsi="Arial"/>
        </w:rPr>
        <w:t xml:space="preserve"> </w:t>
      </w:r>
      <w:proofErr w:type="gramStart"/>
      <w:r w:rsidRPr="7A1C2A06" w:rsidR="001F0131">
        <w:rPr>
          <w:rFonts w:ascii="Arial" w:hAnsi="Arial"/>
        </w:rPr>
        <w:t>sounds</w:t>
      </w:r>
      <w:proofErr w:type="gramEnd"/>
      <w:r w:rsidRPr="7A1C2A06" w:rsidR="001F0131">
        <w:rPr>
          <w:rFonts w:ascii="Arial" w:hAnsi="Arial"/>
        </w:rPr>
        <w:t xml:space="preserve"> to</w:t>
      </w:r>
      <w:r w:rsidRPr="7A1C2A06" w:rsidR="001F0131">
        <w:rPr>
          <w:rFonts w:ascii="Arial" w:hAnsi="Arial"/>
        </w:rPr>
        <w:t xml:space="preserve"> me </w:t>
      </w:r>
      <w:proofErr w:type="gramStart"/>
      <w:r w:rsidRPr="7A1C2A06" w:rsidR="001F0131">
        <w:rPr>
          <w:rFonts w:ascii="Arial" w:hAnsi="Arial"/>
        </w:rPr>
        <w:t>like if they're</w:t>
      </w:r>
      <w:proofErr w:type="gramEnd"/>
      <w:r w:rsidRPr="7A1C2A06" w:rsidR="001F0131">
        <w:rPr>
          <w:rFonts w:ascii="Arial" w:hAnsi="Arial"/>
        </w:rPr>
        <w:t xml:space="preserve"> if they want to </w:t>
      </w:r>
      <w:r w:rsidRPr="7A1C2A06" w:rsidR="0774465B">
        <w:rPr>
          <w:rFonts w:ascii="Arial" w:hAnsi="Arial"/>
        </w:rPr>
        <w:t>as</w:t>
      </w:r>
      <w:r w:rsidRPr="7A1C2A06" w:rsidR="001F0131">
        <w:rPr>
          <w:rFonts w:ascii="Arial" w:hAnsi="Arial"/>
        </w:rPr>
        <w:t xml:space="preserve">pire to management, they will have to be already </w:t>
      </w:r>
      <w:proofErr w:type="gramStart"/>
      <w:r w:rsidRPr="7A1C2A06" w:rsidR="001F0131">
        <w:rPr>
          <w:rFonts w:ascii="Arial" w:hAnsi="Arial"/>
        </w:rPr>
        <w:t>pretty up</w:t>
      </w:r>
      <w:proofErr w:type="gramEnd"/>
      <w:r w:rsidRPr="7A1C2A06" w:rsidR="001F0131">
        <w:rPr>
          <w:rFonts w:ascii="Arial" w:hAnsi="Arial"/>
        </w:rPr>
        <w:t xml:space="preserve"> down that chain. </w:t>
      </w:r>
      <w:proofErr w:type="gramStart"/>
      <w:r w:rsidRPr="7A1C2A06" w:rsidR="001F0131">
        <w:rPr>
          <w:rFonts w:ascii="Arial" w:hAnsi="Arial"/>
        </w:rPr>
        <w:t>So</w:t>
      </w:r>
      <w:proofErr w:type="gramEnd"/>
      <w:r w:rsidRPr="7A1C2A06" w:rsidR="001F0131">
        <w:rPr>
          <w:rFonts w:ascii="Arial" w:hAnsi="Arial"/>
        </w:rPr>
        <w:t xml:space="preserve"> to speak, the woman for example, that I helped day to day, often don't have a high school diploma?</w:t>
      </w:r>
    </w:p>
    <w:p w:rsidR="00390BD9" w:rsidRDefault="00390BD9" w14:paraId="3997D613" w14:textId="77777777">
      <w:pPr>
        <w:spacing w:after="0"/>
      </w:pPr>
    </w:p>
    <w:p w:rsidR="00390BD9" w:rsidRDefault="001F0131" w14:paraId="10FC6AC0" w14:textId="77777777">
      <w:pPr>
        <w:spacing w:after="0"/>
      </w:pPr>
      <w:r>
        <w:rPr>
          <w:rFonts w:ascii="Arial" w:hAnsi="Arial"/>
          <w:color w:val="5D7284"/>
        </w:rPr>
        <w:t>12:34:03</w:t>
      </w:r>
    </w:p>
    <w:p w:rsidR="00390BD9" w:rsidRDefault="001F0131" w14:paraId="3E98050B" w14:textId="5BCCC334">
      <w:pPr>
        <w:spacing w:after="0"/>
      </w:pPr>
      <w:r w:rsidRPr="7A1C2A06" w:rsidR="001F0131">
        <w:rPr>
          <w:rFonts w:ascii="Arial" w:hAnsi="Arial"/>
        </w:rPr>
        <w:t>Yeah, so for the fellowship pr</w:t>
      </w:r>
      <w:r w:rsidRPr="7A1C2A06" w:rsidR="001F0131">
        <w:rPr>
          <w:rFonts w:ascii="Arial" w:hAnsi="Arial"/>
        </w:rPr>
        <w:t>ogram</w:t>
      </w:r>
      <w:proofErr w:type="gramStart"/>
      <w:r w:rsidRPr="7A1C2A06" w:rsidR="001F0131">
        <w:rPr>
          <w:rFonts w:ascii="Arial" w:hAnsi="Arial"/>
        </w:rPr>
        <w:t>, is</w:t>
      </w:r>
      <w:proofErr w:type="gramEnd"/>
      <w:r w:rsidRPr="7A1C2A06" w:rsidR="001F0131">
        <w:rPr>
          <w:rFonts w:ascii="Arial" w:hAnsi="Arial"/>
        </w:rPr>
        <w:t xml:space="preserve"> it's very specific to up and coming. female leaders, but </w:t>
      </w:r>
      <w:r w:rsidRPr="7A1C2A06" w:rsidR="7BCF1C4E">
        <w:rPr>
          <w:rFonts w:ascii="Arial" w:hAnsi="Arial"/>
        </w:rPr>
        <w:t>as</w:t>
      </w:r>
      <w:r w:rsidRPr="7A1C2A06" w:rsidR="7BCF1C4E">
        <w:rPr>
          <w:rFonts w:ascii="Arial" w:hAnsi="Arial"/>
        </w:rPr>
        <w:t xml:space="preserve"> </w:t>
      </w:r>
      <w:r w:rsidRPr="7A1C2A06" w:rsidR="001F0131">
        <w:rPr>
          <w:rFonts w:ascii="Arial" w:hAnsi="Arial"/>
        </w:rPr>
        <w:t xml:space="preserve">far </w:t>
      </w:r>
      <w:r w:rsidRPr="7A1C2A06" w:rsidR="320B2213">
        <w:rPr>
          <w:rFonts w:ascii="Arial" w:hAnsi="Arial"/>
        </w:rPr>
        <w:t xml:space="preserve">as </w:t>
      </w:r>
      <w:r w:rsidRPr="7A1C2A06" w:rsidR="001F0131">
        <w:rPr>
          <w:rFonts w:ascii="Arial" w:hAnsi="Arial"/>
        </w:rPr>
        <w:t>the stuff that my startup is looking to develop is for b</w:t>
      </w:r>
      <w:r w:rsidRPr="7A1C2A06" w:rsidR="0774465B">
        <w:rPr>
          <w:rFonts w:ascii="Arial" w:hAnsi="Arial"/>
        </w:rPr>
        <w:t>as</w:t>
      </w:r>
      <w:r w:rsidRPr="7A1C2A06" w:rsidR="001F0131">
        <w:rPr>
          <w:rFonts w:ascii="Arial" w:hAnsi="Arial"/>
        </w:rPr>
        <w:t xml:space="preserve">ically women of all age and where they are in their career. </w:t>
      </w:r>
      <w:proofErr w:type="gramStart"/>
      <w:r w:rsidRPr="7A1C2A06" w:rsidR="001F0131">
        <w:rPr>
          <w:rFonts w:ascii="Arial" w:hAnsi="Arial"/>
        </w:rPr>
        <w:t>So</w:t>
      </w:r>
      <w:proofErr w:type="gramEnd"/>
      <w:r w:rsidRPr="7A1C2A06" w:rsidR="001F0131">
        <w:rPr>
          <w:rFonts w:ascii="Arial" w:hAnsi="Arial"/>
        </w:rPr>
        <w:t xml:space="preserve"> it's a broad focus.</w:t>
      </w:r>
    </w:p>
    <w:p w:rsidR="00390BD9" w:rsidRDefault="00390BD9" w14:paraId="690640CC" w14:textId="77777777">
      <w:pPr>
        <w:spacing w:after="0"/>
      </w:pPr>
    </w:p>
    <w:p w:rsidR="00390BD9" w:rsidRDefault="001F0131" w14:paraId="2FF0CF17" w14:textId="77777777">
      <w:pPr>
        <w:spacing w:after="0"/>
      </w:pPr>
      <w:r>
        <w:rPr>
          <w:rFonts w:ascii="Arial" w:hAnsi="Arial"/>
          <w:color w:val="5D7284"/>
        </w:rPr>
        <w:lastRenderedPageBreak/>
        <w:t>12:34:26</w:t>
      </w:r>
    </w:p>
    <w:p w:rsidR="00390BD9" w:rsidRDefault="001F0131" w14:paraId="44457E4C" w14:textId="77777777">
      <w:pPr>
        <w:spacing w:after="0"/>
      </w:pPr>
      <w:r>
        <w:rPr>
          <w:rFonts w:ascii="Arial" w:hAnsi="Arial"/>
        </w:rPr>
        <w:t>And it could be Dental, earl</w:t>
      </w:r>
      <w:r>
        <w:rPr>
          <w:rFonts w:ascii="Arial" w:hAnsi="Arial"/>
        </w:rPr>
        <w:t>y childhood social work, it could be anything.</w:t>
      </w:r>
    </w:p>
    <w:p w:rsidR="00390BD9" w:rsidRDefault="00390BD9" w14:paraId="390AF463" w14:textId="77777777">
      <w:pPr>
        <w:spacing w:after="0"/>
      </w:pPr>
    </w:p>
    <w:p w:rsidR="00390BD9" w:rsidRDefault="001F0131" w14:paraId="744E5E71" w14:textId="77777777">
      <w:pPr>
        <w:spacing w:after="0"/>
      </w:pPr>
      <w:r>
        <w:rPr>
          <w:rFonts w:ascii="Arial" w:hAnsi="Arial"/>
          <w:color w:val="5D7284"/>
        </w:rPr>
        <w:t>12:34:32</w:t>
      </w:r>
    </w:p>
    <w:p w:rsidR="00390BD9" w:rsidRDefault="001F0131" w14:paraId="7D8A0524" w14:textId="7442AA44">
      <w:pPr>
        <w:spacing w:after="0"/>
      </w:pPr>
      <w:r w:rsidRPr="7A1C2A06" w:rsidR="001F0131">
        <w:rPr>
          <w:rFonts w:ascii="Arial" w:hAnsi="Arial"/>
        </w:rPr>
        <w:t xml:space="preserve">Yeah, it's anything </w:t>
      </w:r>
      <w:r w:rsidRPr="7A1C2A06" w:rsidR="6D1F163D">
        <w:rPr>
          <w:rFonts w:ascii="Arial" w:hAnsi="Arial"/>
        </w:rPr>
        <w:t>as</w:t>
      </w:r>
      <w:r w:rsidRPr="7A1C2A06" w:rsidR="6D1F163D">
        <w:rPr>
          <w:rFonts w:ascii="Arial" w:hAnsi="Arial"/>
        </w:rPr>
        <w:t xml:space="preserve"> </w:t>
      </w:r>
      <w:r w:rsidRPr="7A1C2A06" w:rsidR="001F0131">
        <w:rPr>
          <w:rFonts w:ascii="Arial" w:hAnsi="Arial"/>
        </w:rPr>
        <w:t xml:space="preserve">far </w:t>
      </w:r>
      <w:r w:rsidRPr="7A1C2A06" w:rsidR="70D7B551">
        <w:rPr>
          <w:rFonts w:ascii="Arial" w:hAnsi="Arial"/>
        </w:rPr>
        <w:t>as</w:t>
      </w:r>
      <w:r w:rsidRPr="7A1C2A06" w:rsidR="70D7B551">
        <w:rPr>
          <w:rFonts w:ascii="Arial" w:hAnsi="Arial"/>
        </w:rPr>
        <w:t xml:space="preserve"> </w:t>
      </w:r>
      <w:r w:rsidRPr="7A1C2A06" w:rsidR="001F0131">
        <w:rPr>
          <w:rFonts w:ascii="Arial" w:hAnsi="Arial"/>
        </w:rPr>
        <w:t>are</w:t>
      </w:r>
      <w:r w:rsidRPr="7A1C2A06" w:rsidR="0774465B">
        <w:rPr>
          <w:rFonts w:ascii="Arial" w:hAnsi="Arial"/>
        </w:rPr>
        <w:t>as</w:t>
      </w:r>
      <w:r w:rsidRPr="7A1C2A06" w:rsidR="001F0131">
        <w:rPr>
          <w:rFonts w:ascii="Arial" w:hAnsi="Arial"/>
        </w:rPr>
        <w:t xml:space="preserve"> of growth that would further their profession, </w:t>
      </w:r>
      <w:proofErr w:type="gramStart"/>
      <w:r w:rsidRPr="7A1C2A06" w:rsidR="001F0131">
        <w:rPr>
          <w:rFonts w:ascii="Arial" w:hAnsi="Arial"/>
        </w:rPr>
        <w:t>their</w:t>
      </w:r>
      <w:proofErr w:type="gramEnd"/>
      <w:r w:rsidRPr="7A1C2A06" w:rsidR="001F0131">
        <w:rPr>
          <w:rFonts w:ascii="Arial" w:hAnsi="Arial"/>
        </w:rPr>
        <w:t xml:space="preserve"> </w:t>
      </w:r>
      <w:proofErr w:type="spellStart"/>
      <w:r w:rsidRPr="7A1C2A06" w:rsidR="001F0131">
        <w:rPr>
          <w:rFonts w:ascii="Arial" w:hAnsi="Arial"/>
        </w:rPr>
        <w:t>their</w:t>
      </w:r>
      <w:proofErr w:type="spellEnd"/>
      <w:r w:rsidRPr="7A1C2A06" w:rsidR="001F0131">
        <w:rPr>
          <w:rFonts w:ascii="Arial" w:hAnsi="Arial"/>
        </w:rPr>
        <w:t xml:space="preserve"> effectiveness and possibly to </w:t>
      </w:r>
      <w:proofErr w:type="gramStart"/>
      <w:r w:rsidRPr="7A1C2A06" w:rsidR="001F0131">
        <w:rPr>
          <w:rFonts w:ascii="Arial" w:hAnsi="Arial"/>
        </w:rPr>
        <w:t>self lead</w:t>
      </w:r>
      <w:proofErr w:type="gramEnd"/>
      <w:r w:rsidRPr="7A1C2A06" w:rsidR="001F0131">
        <w:rPr>
          <w:rFonts w:ascii="Arial" w:hAnsi="Arial"/>
        </w:rPr>
        <w:t xml:space="preserve"> themselves and lead others b</w:t>
      </w:r>
      <w:r w:rsidRPr="7A1C2A06" w:rsidR="0774465B">
        <w:rPr>
          <w:rFonts w:ascii="Arial" w:hAnsi="Arial"/>
        </w:rPr>
        <w:t>as</w:t>
      </w:r>
      <w:r w:rsidRPr="7A1C2A06" w:rsidR="001F0131">
        <w:rPr>
          <w:rFonts w:ascii="Arial" w:hAnsi="Arial"/>
        </w:rPr>
        <w:t>ically. Hmm,</w:t>
      </w:r>
    </w:p>
    <w:p w:rsidR="00390BD9" w:rsidRDefault="00390BD9" w14:paraId="32F42C17" w14:textId="77777777">
      <w:pPr>
        <w:spacing w:after="0"/>
      </w:pPr>
    </w:p>
    <w:p w:rsidR="00390BD9" w:rsidRDefault="001F0131" w14:paraId="5C4C4B7D"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w:t>
      </w:r>
      <w:r>
        <w:rPr>
          <w:rFonts w:ascii="Arial" w:hAnsi="Arial"/>
          <w:color w:val="5D7284"/>
        </w:rPr>
        <w:t>34:47</w:t>
      </w:r>
      <w:proofErr w:type="gramEnd"/>
    </w:p>
    <w:p w:rsidR="00390BD9" w:rsidRDefault="001F0131" w14:paraId="75F8F225" w14:textId="5C9B31FB">
      <w:pPr>
        <w:spacing w:after="0"/>
      </w:pPr>
      <w:r w:rsidRPr="7A1C2A06" w:rsidR="001F0131">
        <w:rPr>
          <w:rFonts w:ascii="Arial" w:hAnsi="Arial"/>
        </w:rPr>
        <w:t xml:space="preserve">yeah, so just competencies, developing those competencies training, flexing those, so they're able to enter the workforce no matter what sector they advance into. </w:t>
      </w:r>
      <w:proofErr w:type="gramStart"/>
      <w:r w:rsidRPr="7A1C2A06" w:rsidR="001F0131">
        <w:rPr>
          <w:rFonts w:ascii="Arial" w:hAnsi="Arial"/>
        </w:rPr>
        <w:t>So</w:t>
      </w:r>
      <w:proofErr w:type="gramEnd"/>
      <w:r w:rsidRPr="7A1C2A06" w:rsidR="001F0131">
        <w:rPr>
          <w:rFonts w:ascii="Arial" w:hAnsi="Arial"/>
        </w:rPr>
        <w:t xml:space="preserve"> I'm curious </w:t>
      </w:r>
      <w:r w:rsidRPr="7A1C2A06" w:rsidR="6A42736A">
        <w:rPr>
          <w:rFonts w:ascii="Arial" w:hAnsi="Arial"/>
        </w:rPr>
        <w:t xml:space="preserve">as </w:t>
      </w:r>
      <w:r w:rsidRPr="7A1C2A06" w:rsidR="001F0131">
        <w:rPr>
          <w:rFonts w:ascii="Arial" w:hAnsi="Arial"/>
        </w:rPr>
        <w:t>it relates to trice questions and the mission of his startup, what co</w:t>
      </w:r>
      <w:r w:rsidRPr="7A1C2A06" w:rsidR="001F0131">
        <w:rPr>
          <w:rFonts w:ascii="Arial" w:hAnsi="Arial"/>
        </w:rPr>
        <w:t xml:space="preserve">mpetencies do you see community members needing to grow and develop in are their mentorship opportunities for folks on the line with those women and girls or with rising leaders in your own organization? Karen, I see you </w:t>
      </w:r>
      <w:proofErr w:type="gramStart"/>
      <w:r w:rsidRPr="7A1C2A06" w:rsidR="001F0131">
        <w:rPr>
          <w:rFonts w:ascii="Arial" w:hAnsi="Arial"/>
        </w:rPr>
        <w:t>reacting</w:t>
      </w:r>
      <w:proofErr w:type="gramEnd"/>
      <w:r w:rsidRPr="7A1C2A06" w:rsidR="001F0131">
        <w:rPr>
          <w:rFonts w:ascii="Arial" w:hAnsi="Arial"/>
        </w:rPr>
        <w:t xml:space="preserve"> so I wonder if you have th</w:t>
      </w:r>
      <w:r w:rsidRPr="7A1C2A06" w:rsidR="001F0131">
        <w:rPr>
          <w:rFonts w:ascii="Arial" w:hAnsi="Arial"/>
        </w:rPr>
        <w:t>oughts on this? Yes, a few. So</w:t>
      </w:r>
    </w:p>
    <w:p w:rsidR="00390BD9" w:rsidRDefault="00390BD9" w14:paraId="6A6E5952" w14:textId="77777777">
      <w:pPr>
        <w:spacing w:after="0"/>
      </w:pPr>
    </w:p>
    <w:p w:rsidR="00390BD9" w:rsidRDefault="001F0131" w14:paraId="26657D93" w14:textId="77777777">
      <w:pPr>
        <w:spacing w:after="0"/>
      </w:pPr>
      <w:r>
        <w:rPr>
          <w:rFonts w:ascii="Arial" w:hAnsi="Arial"/>
          <w:color w:val="5D7284"/>
        </w:rPr>
        <w:t>12:35:26</w:t>
      </w:r>
    </w:p>
    <w:p w:rsidR="00390BD9" w:rsidRDefault="001F0131" w14:paraId="6D33A858" w14:textId="455E1364">
      <w:pPr>
        <w:spacing w:after="0"/>
      </w:pPr>
      <w:r w:rsidRPr="7A1C2A06" w:rsidR="001F0131">
        <w:rPr>
          <w:rFonts w:ascii="Arial" w:hAnsi="Arial"/>
        </w:rPr>
        <w:t xml:space="preserve">one of the new programs that we've started that Troy at some point we might be able to </w:t>
      </w:r>
      <w:proofErr w:type="spellStart"/>
      <w:r w:rsidRPr="7A1C2A06" w:rsidR="001F0131">
        <w:rPr>
          <w:rFonts w:ascii="Arial" w:hAnsi="Arial"/>
        </w:rPr>
        <w:t>To</w:t>
      </w:r>
      <w:proofErr w:type="spellEnd"/>
      <w:r w:rsidRPr="7A1C2A06" w:rsidR="001F0131">
        <w:rPr>
          <w:rFonts w:ascii="Arial" w:hAnsi="Arial"/>
        </w:rPr>
        <w:t xml:space="preserve"> take advantage of with you is, we call it the freshmen five, just because we started with five girls, but we are following th</w:t>
      </w:r>
      <w:r w:rsidRPr="7A1C2A06" w:rsidR="001F0131">
        <w:rPr>
          <w:rFonts w:ascii="Arial" w:hAnsi="Arial"/>
        </w:rPr>
        <w:t xml:space="preserve">em throughout their college journey. Now these happen to be in college, </w:t>
      </w:r>
      <w:r w:rsidRPr="7A1C2A06" w:rsidR="096FFB12">
        <w:rPr>
          <w:rFonts w:ascii="Arial" w:hAnsi="Arial"/>
        </w:rPr>
        <w:t>as</w:t>
      </w:r>
      <w:r w:rsidRPr="7A1C2A06" w:rsidR="096FFB12">
        <w:rPr>
          <w:rFonts w:ascii="Arial" w:hAnsi="Arial"/>
        </w:rPr>
        <w:t xml:space="preserve"> </w:t>
      </w:r>
      <w:r w:rsidRPr="7A1C2A06" w:rsidR="001F0131">
        <w:rPr>
          <w:rFonts w:ascii="Arial" w:hAnsi="Arial"/>
        </w:rPr>
        <w:t>we grow this program, if they want to go straight into the workforce, if they want to go into the military, the goal is to provide them with encouragement and mentoring if they need</w:t>
      </w:r>
      <w:r w:rsidRPr="7A1C2A06" w:rsidR="001F0131">
        <w:rPr>
          <w:rFonts w:ascii="Arial" w:hAnsi="Arial"/>
        </w:rPr>
        <w:t xml:space="preserve"> it, so that they don't feel you know, especially when you go off to school, it's that first opportunity where you've really got to you got to adult, right, you cannot call home if </w:t>
      </w:r>
      <w:proofErr w:type="spellStart"/>
      <w:r w:rsidRPr="7A1C2A06" w:rsidR="001F0131">
        <w:rPr>
          <w:rFonts w:ascii="Arial" w:hAnsi="Arial"/>
        </w:rPr>
        <w:t>if</w:t>
      </w:r>
      <w:proofErr w:type="spellEnd"/>
      <w:r w:rsidRPr="7A1C2A06" w:rsidR="001F0131">
        <w:rPr>
          <w:rFonts w:ascii="Arial" w:hAnsi="Arial"/>
        </w:rPr>
        <w:t xml:space="preserve"> things aren't going the way they need to go, if you need to be able to c</w:t>
      </w:r>
      <w:r w:rsidRPr="7A1C2A06" w:rsidR="001F0131">
        <w:rPr>
          <w:rFonts w:ascii="Arial" w:hAnsi="Arial"/>
        </w:rPr>
        <w:t xml:space="preserve">ommunicate what's happening. And </w:t>
      </w:r>
      <w:proofErr w:type="gramStart"/>
      <w:r w:rsidRPr="7A1C2A06" w:rsidR="001F0131">
        <w:rPr>
          <w:rFonts w:ascii="Arial" w:hAnsi="Arial"/>
        </w:rPr>
        <w:t>so</w:t>
      </w:r>
      <w:proofErr w:type="gramEnd"/>
      <w:r w:rsidRPr="7A1C2A06" w:rsidR="001F0131">
        <w:rPr>
          <w:rFonts w:ascii="Arial" w:hAnsi="Arial"/>
        </w:rPr>
        <w:t xml:space="preserve"> what we think they may need </w:t>
      </w:r>
      <w:r w:rsidRPr="7A1C2A06" w:rsidR="574AE757">
        <w:rPr>
          <w:rFonts w:ascii="Arial" w:hAnsi="Arial"/>
        </w:rPr>
        <w:t>as</w:t>
      </w:r>
      <w:r w:rsidRPr="7A1C2A06" w:rsidR="574AE757">
        <w:rPr>
          <w:rFonts w:ascii="Arial" w:hAnsi="Arial"/>
        </w:rPr>
        <w:t xml:space="preserve"> </w:t>
      </w:r>
      <w:r w:rsidRPr="7A1C2A06" w:rsidR="001F0131">
        <w:rPr>
          <w:rFonts w:ascii="Arial" w:hAnsi="Arial"/>
        </w:rPr>
        <w:t xml:space="preserve">we go along this journey with them is help </w:t>
      </w:r>
      <w:r w:rsidRPr="7A1C2A06" w:rsidR="5DA52134">
        <w:rPr>
          <w:rFonts w:ascii="Arial" w:hAnsi="Arial"/>
        </w:rPr>
        <w:t>as</w:t>
      </w:r>
      <w:r w:rsidRPr="7A1C2A06" w:rsidR="5DA52134">
        <w:rPr>
          <w:rFonts w:ascii="Arial" w:hAnsi="Arial"/>
        </w:rPr>
        <w:t xml:space="preserve"> </w:t>
      </w:r>
      <w:r w:rsidRPr="7A1C2A06" w:rsidR="001F0131">
        <w:rPr>
          <w:rFonts w:ascii="Arial" w:hAnsi="Arial"/>
        </w:rPr>
        <w:t xml:space="preserve">it </w:t>
      </w:r>
      <w:r w:rsidRPr="7A1C2A06" w:rsidR="6FE4E5BB">
        <w:rPr>
          <w:rFonts w:ascii="Arial" w:hAnsi="Arial"/>
        </w:rPr>
        <w:t>as</w:t>
      </w:r>
      <w:r w:rsidRPr="7A1C2A06" w:rsidR="6FE4E5BB">
        <w:rPr>
          <w:rFonts w:ascii="Arial" w:hAnsi="Arial"/>
        </w:rPr>
        <w:t xml:space="preserve"> </w:t>
      </w:r>
      <w:r w:rsidRPr="7A1C2A06" w:rsidR="001F0131">
        <w:rPr>
          <w:rFonts w:ascii="Arial" w:hAnsi="Arial"/>
        </w:rPr>
        <w:t>it relates to you know, they're looking to maybe they like I have one girl who wants to get a job this summer. And she h</w:t>
      </w:r>
      <w:r w:rsidRPr="7A1C2A06" w:rsidR="0774465B">
        <w:rPr>
          <w:rFonts w:ascii="Arial" w:hAnsi="Arial"/>
        </w:rPr>
        <w:t>as</w:t>
      </w:r>
      <w:r w:rsidRPr="7A1C2A06" w:rsidR="001F0131">
        <w:rPr>
          <w:rFonts w:ascii="Arial" w:hAnsi="Arial"/>
        </w:rPr>
        <w:t xml:space="preserve"> a very, very s</w:t>
      </w:r>
      <w:r w:rsidRPr="7A1C2A06" w:rsidR="001F0131">
        <w:rPr>
          <w:rFonts w:ascii="Arial" w:hAnsi="Arial"/>
        </w:rPr>
        <w:t xml:space="preserve">pecific focus </w:t>
      </w:r>
      <w:r w:rsidRPr="7A1C2A06" w:rsidR="57222B8B">
        <w:rPr>
          <w:rFonts w:ascii="Arial" w:hAnsi="Arial"/>
        </w:rPr>
        <w:t xml:space="preserve">as </w:t>
      </w:r>
      <w:r w:rsidRPr="7A1C2A06" w:rsidR="001F0131">
        <w:rPr>
          <w:rFonts w:ascii="Arial" w:hAnsi="Arial"/>
        </w:rPr>
        <w:t xml:space="preserve">to where she wants to work. And </w:t>
      </w:r>
      <w:proofErr w:type="gramStart"/>
      <w:r w:rsidRPr="7A1C2A06" w:rsidR="001F0131">
        <w:rPr>
          <w:rFonts w:ascii="Arial" w:hAnsi="Arial"/>
        </w:rPr>
        <w:t>so</w:t>
      </w:r>
      <w:proofErr w:type="gramEnd"/>
      <w:r w:rsidRPr="7A1C2A06" w:rsidR="001F0131">
        <w:rPr>
          <w:rFonts w:ascii="Arial" w:hAnsi="Arial"/>
        </w:rPr>
        <w:t xml:space="preserve"> she may need some help in terms of how does she go about really putting that into place, because it's not like she just wants </w:t>
      </w:r>
      <w:proofErr w:type="gramStart"/>
      <w:r w:rsidRPr="7A1C2A06" w:rsidR="001F0131">
        <w:rPr>
          <w:rFonts w:ascii="Arial" w:hAnsi="Arial"/>
        </w:rPr>
        <w:t>any</w:t>
      </w:r>
      <w:proofErr w:type="gramEnd"/>
      <w:r w:rsidRPr="7A1C2A06" w:rsidR="001F0131">
        <w:rPr>
          <w:rFonts w:ascii="Arial" w:hAnsi="Arial"/>
        </w:rPr>
        <w:t xml:space="preserve"> old job for the summer. Or, you know,</w:t>
      </w:r>
    </w:p>
    <w:p w:rsidR="00390BD9" w:rsidP="7A1C2A06" w:rsidRDefault="001F0131" w14:paraId="1DA98A2B" w14:textId="6E469D24">
      <w:pPr>
        <w:spacing w:after="0"/>
        <w:rPr>
          <w:rFonts w:ascii="Arial" w:hAnsi="Arial"/>
        </w:rPr>
      </w:pPr>
    </w:p>
    <w:p w:rsidR="00390BD9" w:rsidRDefault="001F0131" w14:paraId="1E8F41A1" w14:textId="13884EDA">
      <w:pPr>
        <w:spacing w:after="0"/>
      </w:pPr>
      <w:r w:rsidRPr="7A1C2A06" w:rsidR="7234460F">
        <w:rPr>
          <w:rFonts w:ascii="Arial" w:hAnsi="Arial"/>
        </w:rPr>
        <w:t>As</w:t>
      </w:r>
      <w:r w:rsidRPr="7A1C2A06" w:rsidR="7234460F">
        <w:rPr>
          <w:rFonts w:ascii="Arial" w:hAnsi="Arial"/>
        </w:rPr>
        <w:t xml:space="preserve"> </w:t>
      </w:r>
      <w:r w:rsidRPr="7A1C2A06" w:rsidR="001F0131">
        <w:rPr>
          <w:rFonts w:ascii="Arial" w:hAnsi="Arial"/>
        </w:rPr>
        <w:t>I'm getting into my coursework, I</w:t>
      </w:r>
      <w:r w:rsidRPr="7A1C2A06" w:rsidR="001F0131">
        <w:rPr>
          <w:rFonts w:ascii="Arial" w:hAnsi="Arial"/>
        </w:rPr>
        <w:t xml:space="preserve">'m having a little trouble or, or I want to get into some leadership roles, so that I have some stuff from my resume, but I don't really know what that looks like. And </w:t>
      </w:r>
      <w:proofErr w:type="gramStart"/>
      <w:r w:rsidRPr="7A1C2A06" w:rsidR="001F0131">
        <w:rPr>
          <w:rFonts w:ascii="Arial" w:hAnsi="Arial"/>
        </w:rPr>
        <w:t>so</w:t>
      </w:r>
      <w:proofErr w:type="gramEnd"/>
      <w:r w:rsidRPr="7A1C2A06" w:rsidR="001F0131">
        <w:rPr>
          <w:rFonts w:ascii="Arial" w:hAnsi="Arial"/>
        </w:rPr>
        <w:t xml:space="preserve"> an opportunity to </w:t>
      </w:r>
      <w:proofErr w:type="gramStart"/>
      <w:r w:rsidRPr="7A1C2A06" w:rsidR="001F0131">
        <w:rPr>
          <w:rFonts w:ascii="Arial" w:hAnsi="Arial"/>
        </w:rPr>
        <w:t>mentor with</w:t>
      </w:r>
      <w:proofErr w:type="gramEnd"/>
      <w:r w:rsidRPr="7A1C2A06" w:rsidR="001F0131">
        <w:rPr>
          <w:rFonts w:ascii="Arial" w:hAnsi="Arial"/>
        </w:rPr>
        <w:t xml:space="preserve"> some of them </w:t>
      </w:r>
      <w:proofErr w:type="spellStart"/>
      <w:r w:rsidRPr="7A1C2A06" w:rsidR="2E150ED5">
        <w:rPr>
          <w:rFonts w:ascii="Arial" w:hAnsi="Arial"/>
        </w:rPr>
        <w:t>as</w:t>
      </w:r>
      <w:r w:rsidRPr="7A1C2A06" w:rsidR="001F0131">
        <w:rPr>
          <w:rFonts w:ascii="Arial" w:hAnsi="Arial"/>
        </w:rPr>
        <w:t>they</w:t>
      </w:r>
      <w:proofErr w:type="spellEnd"/>
      <w:r w:rsidRPr="7A1C2A06" w:rsidR="001F0131">
        <w:rPr>
          <w:rFonts w:ascii="Arial" w:hAnsi="Arial"/>
        </w:rPr>
        <w:t xml:space="preserve"> get into that area, we're just get</w:t>
      </w:r>
      <w:r w:rsidRPr="7A1C2A06" w:rsidR="001F0131">
        <w:rPr>
          <w:rFonts w:ascii="Arial" w:hAnsi="Arial"/>
        </w:rPr>
        <w:t xml:space="preserve">ting to know them now. I mean, they're freshmen. And </w:t>
      </w:r>
      <w:proofErr w:type="gramStart"/>
      <w:r w:rsidRPr="7A1C2A06" w:rsidR="001F0131">
        <w:rPr>
          <w:rFonts w:ascii="Arial" w:hAnsi="Arial"/>
        </w:rPr>
        <w:t>so</w:t>
      </w:r>
      <w:proofErr w:type="gramEnd"/>
      <w:r w:rsidRPr="7A1C2A06" w:rsidR="001F0131">
        <w:rPr>
          <w:rFonts w:ascii="Arial" w:hAnsi="Arial"/>
        </w:rPr>
        <w:t xml:space="preserve"> this year, we're just taking the time to get a relationship, like they'll get, they'll get a snack box this month for Valentine's Day, I'm late sending all this I had some stuff to do with my daughter</w:t>
      </w:r>
      <w:r w:rsidRPr="7A1C2A06" w:rsidR="001F0131">
        <w:rPr>
          <w:rFonts w:ascii="Arial" w:hAnsi="Arial"/>
        </w:rPr>
        <w:t xml:space="preserve">, but you know, so it's just really creating that relationship. </w:t>
      </w:r>
      <w:proofErr w:type="gramStart"/>
      <w:r w:rsidRPr="7A1C2A06" w:rsidR="001F0131">
        <w:rPr>
          <w:rFonts w:ascii="Arial" w:hAnsi="Arial"/>
        </w:rPr>
        <w:t>So</w:t>
      </w:r>
      <w:proofErr w:type="gramEnd"/>
      <w:r w:rsidRPr="7A1C2A06" w:rsidR="001F0131">
        <w:rPr>
          <w:rFonts w:ascii="Arial" w:hAnsi="Arial"/>
        </w:rPr>
        <w:t xml:space="preserve"> they understand that we are a resource if they need help, and don't really know what to do, or they may not have the support of family. And </w:t>
      </w:r>
      <w:proofErr w:type="gramStart"/>
      <w:r w:rsidRPr="7A1C2A06" w:rsidR="001F0131">
        <w:rPr>
          <w:rFonts w:ascii="Arial" w:hAnsi="Arial"/>
        </w:rPr>
        <w:t>so</w:t>
      </w:r>
      <w:proofErr w:type="gramEnd"/>
      <w:r w:rsidRPr="7A1C2A06" w:rsidR="001F0131">
        <w:rPr>
          <w:rFonts w:ascii="Arial" w:hAnsi="Arial"/>
        </w:rPr>
        <w:t xml:space="preserve"> if I'm understanding correctly, Troy, that may</w:t>
      </w:r>
      <w:r w:rsidRPr="7A1C2A06" w:rsidR="001F0131">
        <w:rPr>
          <w:rFonts w:ascii="Arial" w:hAnsi="Arial"/>
        </w:rPr>
        <w:t xml:space="preserve"> be a great way where we can connect, </w:t>
      </w:r>
      <w:r w:rsidRPr="7A1C2A06" w:rsidR="4C7528FE">
        <w:rPr>
          <w:rFonts w:ascii="Arial" w:hAnsi="Arial"/>
        </w:rPr>
        <w:t>as</w:t>
      </w:r>
      <w:r w:rsidRPr="7A1C2A06" w:rsidR="4C7528FE">
        <w:rPr>
          <w:rFonts w:ascii="Arial" w:hAnsi="Arial"/>
        </w:rPr>
        <w:t xml:space="preserve"> </w:t>
      </w:r>
      <w:r w:rsidRPr="7A1C2A06" w:rsidR="001F0131">
        <w:rPr>
          <w:rFonts w:ascii="Arial" w:hAnsi="Arial"/>
        </w:rPr>
        <w:t xml:space="preserve">we get to know them and see what their needs are, </w:t>
      </w:r>
      <w:r w:rsidRPr="7A1C2A06" w:rsidR="319E6674">
        <w:rPr>
          <w:rFonts w:ascii="Arial" w:hAnsi="Arial"/>
        </w:rPr>
        <w:t>as</w:t>
      </w:r>
      <w:r w:rsidRPr="7A1C2A06" w:rsidR="319E6674">
        <w:rPr>
          <w:rFonts w:ascii="Arial" w:hAnsi="Arial"/>
        </w:rPr>
        <w:t xml:space="preserve"> </w:t>
      </w:r>
      <w:r w:rsidRPr="7A1C2A06" w:rsidR="001F0131">
        <w:rPr>
          <w:rFonts w:ascii="Arial" w:hAnsi="Arial"/>
        </w:rPr>
        <w:t xml:space="preserve">they try to become leaders themselves. Because I think they're going to need to figure out </w:t>
      </w:r>
      <w:r w:rsidRPr="7A1C2A06" w:rsidR="001F0131">
        <w:rPr>
          <w:rFonts w:ascii="Arial" w:hAnsi="Arial"/>
        </w:rPr>
        <w:t xml:space="preserve">what </w:t>
      </w:r>
      <w:proofErr w:type="gramStart"/>
      <w:r w:rsidRPr="7A1C2A06" w:rsidR="001F0131">
        <w:rPr>
          <w:rFonts w:ascii="Arial" w:hAnsi="Arial"/>
        </w:rPr>
        <w:t>it</w:t>
      </w:r>
      <w:proofErr w:type="gramEnd"/>
      <w:r w:rsidRPr="7A1C2A06" w:rsidR="001F0131">
        <w:rPr>
          <w:rFonts w:ascii="Arial" w:hAnsi="Arial"/>
        </w:rPr>
        <w:t xml:space="preserve"> what</w:t>
      </w:r>
      <w:r w:rsidRPr="7A1C2A06" w:rsidR="001F0131">
        <w:rPr>
          <w:rFonts w:ascii="Arial" w:hAnsi="Arial"/>
        </w:rPr>
        <w:t xml:space="preserve"> </w:t>
      </w:r>
      <w:r w:rsidRPr="7A1C2A06" w:rsidR="0774465B">
        <w:rPr>
          <w:rFonts w:ascii="Arial" w:hAnsi="Arial"/>
        </w:rPr>
        <w:t>as</w:t>
      </w:r>
      <w:r w:rsidRPr="7A1C2A06" w:rsidR="001F0131">
        <w:rPr>
          <w:rFonts w:ascii="Arial" w:hAnsi="Arial"/>
        </w:rPr>
        <w:t xml:space="preserve">sociations </w:t>
      </w:r>
      <w:proofErr w:type="gramStart"/>
      <w:r w:rsidRPr="7A1C2A06" w:rsidR="001F0131">
        <w:rPr>
          <w:rFonts w:ascii="Arial" w:hAnsi="Arial"/>
        </w:rPr>
        <w:t>should I</w:t>
      </w:r>
      <w:proofErr w:type="gramEnd"/>
      <w:r w:rsidRPr="7A1C2A06" w:rsidR="001F0131">
        <w:rPr>
          <w:rFonts w:ascii="Arial" w:hAnsi="Arial"/>
        </w:rPr>
        <w:t xml:space="preserve"> get involved in? What is it that </w:t>
      </w:r>
      <w:proofErr w:type="gramStart"/>
      <w:r w:rsidRPr="7A1C2A06" w:rsidR="001F0131">
        <w:rPr>
          <w:rFonts w:ascii="Arial" w:hAnsi="Arial"/>
        </w:rPr>
        <w:t>I s</w:t>
      </w:r>
      <w:r w:rsidRPr="7A1C2A06" w:rsidR="001F0131">
        <w:rPr>
          <w:rFonts w:ascii="Arial" w:hAnsi="Arial"/>
        </w:rPr>
        <w:t>hould</w:t>
      </w:r>
      <w:proofErr w:type="gramEnd"/>
      <w:r w:rsidRPr="7A1C2A06" w:rsidR="001F0131">
        <w:rPr>
          <w:rFonts w:ascii="Arial" w:hAnsi="Arial"/>
        </w:rPr>
        <w:t xml:space="preserve"> do, um, so that I'm well rounded. And I'm not just a college student, but I'm a </w:t>
      </w:r>
      <w:proofErr w:type="gramStart"/>
      <w:r w:rsidRPr="7A1C2A06" w:rsidR="001F0131">
        <w:rPr>
          <w:rFonts w:ascii="Arial" w:hAnsi="Arial"/>
        </w:rPr>
        <w:t>well rounded</w:t>
      </w:r>
      <w:proofErr w:type="gramEnd"/>
      <w:r w:rsidRPr="7A1C2A06" w:rsidR="001F0131">
        <w:rPr>
          <w:rFonts w:ascii="Arial" w:hAnsi="Arial"/>
        </w:rPr>
        <w:t xml:space="preserve"> individual </w:t>
      </w:r>
      <w:r w:rsidRPr="7A1C2A06" w:rsidR="58BA837C">
        <w:rPr>
          <w:rFonts w:ascii="Arial" w:hAnsi="Arial"/>
        </w:rPr>
        <w:t xml:space="preserve">as </w:t>
      </w:r>
      <w:r w:rsidRPr="7A1C2A06" w:rsidR="001F0131">
        <w:rPr>
          <w:rFonts w:ascii="Arial" w:hAnsi="Arial"/>
        </w:rPr>
        <w:t>I start looking for jobs,</w:t>
      </w:r>
    </w:p>
    <w:p w:rsidR="00390BD9" w:rsidRDefault="00390BD9" w14:paraId="78D56D11" w14:textId="77777777">
      <w:pPr>
        <w:spacing w:after="0"/>
      </w:pPr>
    </w:p>
    <w:p w:rsidR="00390BD9" w:rsidRDefault="001F0131" w14:paraId="2EC60C21"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12:37:36</w:t>
      </w:r>
      <w:proofErr w:type="gramEnd"/>
    </w:p>
    <w:p w:rsidR="00390BD9" w:rsidRDefault="001F0131" w14:paraId="7ECC17A4" w14:textId="790EE82E">
      <w:pPr>
        <w:spacing w:after="0"/>
      </w:pPr>
      <w:r w:rsidRPr="7A1C2A06" w:rsidR="001F0131">
        <w:rPr>
          <w:rFonts w:ascii="Arial" w:hAnsi="Arial"/>
        </w:rPr>
        <w:t xml:space="preserve">right? If this is broadly my goal by going to college, these are some real tactical steps </w:t>
      </w:r>
      <w:r w:rsidRPr="7A1C2A06" w:rsidR="001F0131">
        <w:rPr>
          <w:rFonts w:ascii="Arial" w:hAnsi="Arial"/>
        </w:rPr>
        <w:t xml:space="preserve">that you can take that you can get. Yeah, exactly. And I think, you know, with Troy's deep expertise, because he's been </w:t>
      </w:r>
      <w:r w:rsidRPr="7A1C2A06" w:rsidR="001F0131">
        <w:rPr>
          <w:rFonts w:ascii="Arial" w:hAnsi="Arial"/>
        </w:rPr>
        <w:t xml:space="preserve">part of the taproot community </w:t>
      </w:r>
      <w:proofErr w:type="gramStart"/>
      <w:r w:rsidRPr="7A1C2A06" w:rsidR="001F0131">
        <w:rPr>
          <w:rFonts w:ascii="Arial" w:hAnsi="Arial"/>
        </w:rPr>
        <w:t>for</w:t>
      </w:r>
      <w:proofErr w:type="gramEnd"/>
      <w:r w:rsidRPr="7A1C2A06" w:rsidR="001F0131">
        <w:rPr>
          <w:rFonts w:ascii="Arial" w:hAnsi="Arial"/>
        </w:rPr>
        <w:t xml:space="preserve"> I think, 15 plus years now. And so other people like him on the line, even though this is a pilot init</w:t>
      </w:r>
      <w:r w:rsidRPr="7A1C2A06" w:rsidR="001F0131">
        <w:rPr>
          <w:rFonts w:ascii="Arial" w:hAnsi="Arial"/>
        </w:rPr>
        <w:t xml:space="preserve">iative, I believe there are ways that you could take mentorship or take things that are built in this one consulting opportunity, and then expand that potential growth in the future and reach more students in that way, which I think is </w:t>
      </w:r>
      <w:proofErr w:type="gramStart"/>
      <w:r w:rsidRPr="7A1C2A06" w:rsidR="001F0131">
        <w:rPr>
          <w:rFonts w:ascii="Arial" w:hAnsi="Arial"/>
        </w:rPr>
        <w:t>really special</w:t>
      </w:r>
      <w:proofErr w:type="gramEnd"/>
      <w:r w:rsidRPr="7A1C2A06" w:rsidR="001F0131">
        <w:rPr>
          <w:rFonts w:ascii="Arial" w:hAnsi="Arial"/>
        </w:rPr>
        <w:t>. Juli</w:t>
      </w:r>
      <w:r w:rsidRPr="7A1C2A06" w:rsidR="001F0131">
        <w:rPr>
          <w:rFonts w:ascii="Arial" w:hAnsi="Arial"/>
        </w:rPr>
        <w:t>et, I see it, you've been like scribbling down notes and ide</w:t>
      </w:r>
      <w:r w:rsidRPr="7A1C2A06" w:rsidR="0774465B">
        <w:rPr>
          <w:rFonts w:ascii="Arial" w:hAnsi="Arial"/>
        </w:rPr>
        <w:t>as</w:t>
      </w:r>
      <w:r w:rsidRPr="7A1C2A06" w:rsidR="001F0131">
        <w:rPr>
          <w:rFonts w:ascii="Arial" w:hAnsi="Arial"/>
        </w:rPr>
        <w:t xml:space="preserve">, I think on your end. </w:t>
      </w:r>
      <w:proofErr w:type="gramStart"/>
      <w:r w:rsidRPr="7A1C2A06" w:rsidR="001F0131">
        <w:rPr>
          <w:rFonts w:ascii="Arial" w:hAnsi="Arial"/>
        </w:rPr>
        <w:t>So</w:t>
      </w:r>
      <w:proofErr w:type="gramEnd"/>
      <w:r w:rsidRPr="7A1C2A06" w:rsidR="001F0131">
        <w:rPr>
          <w:rFonts w:ascii="Arial" w:hAnsi="Arial"/>
        </w:rPr>
        <w:t xml:space="preserve"> I want to give you a chance to respond to this </w:t>
      </w:r>
      <w:r w:rsidRPr="7A1C2A06" w:rsidR="08F02E00">
        <w:rPr>
          <w:rFonts w:ascii="Arial" w:hAnsi="Arial"/>
        </w:rPr>
        <w:t xml:space="preserve">as </w:t>
      </w:r>
      <w:r w:rsidRPr="7A1C2A06" w:rsidR="001F0131">
        <w:rPr>
          <w:rFonts w:ascii="Arial" w:hAnsi="Arial"/>
        </w:rPr>
        <w:t>well.</w:t>
      </w:r>
    </w:p>
    <w:p w:rsidR="00390BD9" w:rsidRDefault="00390BD9" w14:paraId="76B3DD9E" w14:textId="77777777">
      <w:pPr>
        <w:spacing w:after="0"/>
      </w:pPr>
    </w:p>
    <w:p w:rsidR="00390BD9" w:rsidRDefault="001F0131" w14:paraId="6D49FE17" w14:textId="77777777">
      <w:pPr>
        <w:spacing w:after="0"/>
      </w:pPr>
      <w:r>
        <w:rPr>
          <w:rFonts w:ascii="Arial" w:hAnsi="Arial"/>
          <w:color w:val="5D7284"/>
        </w:rPr>
        <w:t>12:38:23</w:t>
      </w:r>
    </w:p>
    <w:p w:rsidR="00390BD9" w:rsidRDefault="001F0131" w14:paraId="4AA5B6C2" w14:textId="77777777">
      <w:pPr>
        <w:spacing w:after="0"/>
      </w:pPr>
      <w:r>
        <w:rPr>
          <w:rFonts w:ascii="Arial" w:hAnsi="Arial"/>
        </w:rPr>
        <w:t>Yes, I, I'm thinking about how this is amazing. I mean, knowledge is power. And when you have a mentor</w:t>
      </w:r>
      <w:r>
        <w:rPr>
          <w:rFonts w:ascii="Arial" w:hAnsi="Arial"/>
        </w:rPr>
        <w:t xml:space="preserve"> and a mentee </w:t>
      </w:r>
      <w:proofErr w:type="gramStart"/>
      <w:r>
        <w:rPr>
          <w:rFonts w:ascii="Arial" w:hAnsi="Arial"/>
        </w:rPr>
        <w:t>relationship, and</w:t>
      </w:r>
      <w:proofErr w:type="gramEnd"/>
      <w:r>
        <w:rPr>
          <w:rFonts w:ascii="Arial" w:hAnsi="Arial"/>
        </w:rPr>
        <w:t xml:space="preserve"> it works well. It means the world, the world is your oyster, you can step by step plan, where you want to go. The challenge I see though, is I think it's very local. The people we work with are, you know, in Brooklyn, New Yo</w:t>
      </w:r>
      <w:r>
        <w:rPr>
          <w:rFonts w:ascii="Arial" w:hAnsi="Arial"/>
        </w:rPr>
        <w:t xml:space="preserve">rk, they have no means to fly to California, nor </w:t>
      </w:r>
      <w:proofErr w:type="spellStart"/>
      <w:r>
        <w:rPr>
          <w:rFonts w:ascii="Arial" w:hAnsi="Arial"/>
        </w:rPr>
        <w:t>nor</w:t>
      </w:r>
      <w:proofErr w:type="spellEnd"/>
      <w:r>
        <w:rPr>
          <w:rFonts w:ascii="Arial" w:hAnsi="Arial"/>
        </w:rPr>
        <w:t xml:space="preserve"> do they have any desire, quite frankly, they just want to make it make it work where they are. </w:t>
      </w:r>
      <w:proofErr w:type="gramStart"/>
      <w:r>
        <w:rPr>
          <w:rFonts w:ascii="Arial" w:hAnsi="Arial"/>
        </w:rPr>
        <w:t>So</w:t>
      </w:r>
      <w:proofErr w:type="gramEnd"/>
      <w:r>
        <w:rPr>
          <w:rFonts w:ascii="Arial" w:hAnsi="Arial"/>
        </w:rPr>
        <w:t xml:space="preserve"> I think I would have to find this sort of mentor circle locally in New York. This </w:t>
      </w:r>
      <w:proofErr w:type="gramStart"/>
      <w:r>
        <w:rPr>
          <w:rFonts w:ascii="Arial" w:hAnsi="Arial"/>
        </w:rPr>
        <w:t>is</w:t>
      </w:r>
      <w:proofErr w:type="gramEnd"/>
    </w:p>
    <w:p w:rsidR="00390BD9" w:rsidRDefault="00390BD9" w14:paraId="52611ACD" w14:textId="77777777">
      <w:pPr>
        <w:spacing w:after="0"/>
      </w:pPr>
    </w:p>
    <w:p w:rsidR="00390BD9" w:rsidRDefault="001F0131" w14:paraId="724DFAA5"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w:t>
      </w:r>
      <w:r>
        <w:rPr>
          <w:rFonts w:ascii="Arial" w:hAnsi="Arial"/>
          <w:color w:val="5D7284"/>
        </w:rPr>
        <w:t>:39:08</w:t>
      </w:r>
      <w:proofErr w:type="gramEnd"/>
    </w:p>
    <w:p w:rsidR="00390BD9" w:rsidRDefault="001F0131" w14:paraId="3495736B" w14:textId="77777777">
      <w:pPr>
        <w:spacing w:after="0"/>
      </w:pPr>
      <w:r>
        <w:rPr>
          <w:rFonts w:ascii="Arial" w:hAnsi="Arial"/>
        </w:rPr>
        <w:t>so maybe the pro bono project, maybe the way you engage people from this community is by creating a strategy to recruit local mentors and local volunteers that have the specific skill sets your local girls and women are looking for an actual pro bon</w:t>
      </w:r>
      <w:r>
        <w:rPr>
          <w:rFonts w:ascii="Arial" w:hAnsi="Arial"/>
        </w:rPr>
        <w:t>o project.</w:t>
      </w:r>
    </w:p>
    <w:p w:rsidR="00390BD9" w:rsidRDefault="00390BD9" w14:paraId="6479A3DD" w14:textId="77777777">
      <w:pPr>
        <w:spacing w:after="0"/>
      </w:pPr>
    </w:p>
    <w:p w:rsidR="00390BD9" w:rsidRDefault="001F0131" w14:paraId="299046E1" w14:textId="77777777">
      <w:pPr>
        <w:spacing w:after="0"/>
      </w:pPr>
      <w:r>
        <w:rPr>
          <w:rFonts w:ascii="Arial" w:hAnsi="Arial"/>
          <w:color w:val="5D7284"/>
        </w:rPr>
        <w:t>12:39:29</w:t>
      </w:r>
    </w:p>
    <w:p w:rsidR="00390BD9" w:rsidRDefault="001F0131" w14:paraId="1EFBE74E" w14:textId="77777777">
      <w:pPr>
        <w:spacing w:after="0"/>
      </w:pPr>
      <w:r>
        <w:rPr>
          <w:rFonts w:ascii="Arial" w:hAnsi="Arial"/>
        </w:rPr>
        <w:t xml:space="preserve">Exactly. Because it's also so individual when </w:t>
      </w:r>
      <w:proofErr w:type="spellStart"/>
      <w:r>
        <w:rPr>
          <w:rFonts w:ascii="Arial" w:hAnsi="Arial"/>
        </w:rPr>
        <w:t>when</w:t>
      </w:r>
      <w:proofErr w:type="spellEnd"/>
      <w:r>
        <w:rPr>
          <w:rFonts w:ascii="Arial" w:hAnsi="Arial"/>
        </w:rPr>
        <w:t xml:space="preserve"> woman's dream is to become a nurse, although in a few years, she could even be a doctor if she wanted to. She's so </w:t>
      </w:r>
      <w:proofErr w:type="gramStart"/>
      <w:r>
        <w:rPr>
          <w:rFonts w:ascii="Arial" w:hAnsi="Arial"/>
        </w:rPr>
        <w:t>smart, and</w:t>
      </w:r>
      <w:proofErr w:type="gramEnd"/>
      <w:r>
        <w:rPr>
          <w:rFonts w:ascii="Arial" w:hAnsi="Arial"/>
        </w:rPr>
        <w:t xml:space="preserve"> dedicated. And then another woman's dream is early </w:t>
      </w:r>
      <w:r>
        <w:rPr>
          <w:rFonts w:ascii="Arial" w:hAnsi="Arial"/>
        </w:rPr>
        <w:t xml:space="preserve">childhood education. </w:t>
      </w:r>
      <w:proofErr w:type="gramStart"/>
      <w:r>
        <w:rPr>
          <w:rFonts w:ascii="Arial" w:hAnsi="Arial"/>
        </w:rPr>
        <w:t>So</w:t>
      </w:r>
      <w:proofErr w:type="gramEnd"/>
      <w:r>
        <w:rPr>
          <w:rFonts w:ascii="Arial" w:hAnsi="Arial"/>
        </w:rPr>
        <w:t xml:space="preserve"> they're incredibly different spheres. You know, there's not it's not the same schooling, it's not the same skill set. </w:t>
      </w:r>
      <w:proofErr w:type="gramStart"/>
      <w:r>
        <w:rPr>
          <w:rFonts w:ascii="Arial" w:hAnsi="Arial"/>
        </w:rPr>
        <w:t>So</w:t>
      </w:r>
      <w:proofErr w:type="gramEnd"/>
      <w:r>
        <w:rPr>
          <w:rFonts w:ascii="Arial" w:hAnsi="Arial"/>
        </w:rPr>
        <w:t xml:space="preserve"> we kind of have to because we </w:t>
      </w:r>
      <w:proofErr w:type="spellStart"/>
      <w:r>
        <w:rPr>
          <w:rFonts w:ascii="Arial" w:hAnsi="Arial"/>
        </w:rPr>
        <w:t>we</w:t>
      </w:r>
      <w:proofErr w:type="spellEnd"/>
      <w:r>
        <w:rPr>
          <w:rFonts w:ascii="Arial" w:hAnsi="Arial"/>
        </w:rPr>
        <w:t xml:space="preserve"> help one woman at a time and we really hone in on her needs and her family nee</w:t>
      </w:r>
      <w:r>
        <w:rPr>
          <w:rFonts w:ascii="Arial" w:hAnsi="Arial"/>
        </w:rPr>
        <w:t xml:space="preserve">ds. We kind of </w:t>
      </w:r>
      <w:proofErr w:type="gramStart"/>
      <w:r>
        <w:rPr>
          <w:rFonts w:ascii="Arial" w:hAnsi="Arial"/>
        </w:rPr>
        <w:t>have to</w:t>
      </w:r>
      <w:proofErr w:type="gramEnd"/>
      <w:r>
        <w:rPr>
          <w:rFonts w:ascii="Arial" w:hAnsi="Arial"/>
        </w:rPr>
        <w:t xml:space="preserve"> look at what exactly it is that this person needs to fulfill her dreams. And so right now I really </w:t>
      </w:r>
      <w:proofErr w:type="gramStart"/>
      <w:r>
        <w:rPr>
          <w:rFonts w:ascii="Arial" w:hAnsi="Arial"/>
        </w:rPr>
        <w:t>is</w:t>
      </w:r>
      <w:proofErr w:type="gramEnd"/>
      <w:r>
        <w:rPr>
          <w:rFonts w:ascii="Arial" w:hAnsi="Arial"/>
        </w:rPr>
        <w:t xml:space="preserve"> too early, but woman for women is a year and a half old. It's too early to say systematically </w:t>
      </w:r>
      <w:proofErr w:type="spellStart"/>
      <w:r>
        <w:rPr>
          <w:rFonts w:ascii="Arial" w:hAnsi="Arial"/>
        </w:rPr>
        <w:t>systematically</w:t>
      </w:r>
      <w:proofErr w:type="spellEnd"/>
      <w:r>
        <w:rPr>
          <w:rFonts w:ascii="Arial" w:hAnsi="Arial"/>
        </w:rPr>
        <w:t>, what would a mentorsh</w:t>
      </w:r>
      <w:r>
        <w:rPr>
          <w:rFonts w:ascii="Arial" w:hAnsi="Arial"/>
        </w:rPr>
        <w:t xml:space="preserve">ip program </w:t>
      </w:r>
      <w:proofErr w:type="gramStart"/>
      <w:r>
        <w:rPr>
          <w:rFonts w:ascii="Arial" w:hAnsi="Arial"/>
        </w:rPr>
        <w:t>looks</w:t>
      </w:r>
      <w:proofErr w:type="gramEnd"/>
      <w:r>
        <w:rPr>
          <w:rFonts w:ascii="Arial" w:hAnsi="Arial"/>
        </w:rPr>
        <w:t xml:space="preserve"> like, look like Sorry, but, but that this is so exciting. I like to sit down with them and discuss what their dreams are, what their goals are, </w:t>
      </w:r>
      <w:proofErr w:type="gramStart"/>
      <w:r>
        <w:rPr>
          <w:rFonts w:ascii="Arial" w:hAnsi="Arial"/>
        </w:rPr>
        <w:t>and also</w:t>
      </w:r>
      <w:proofErr w:type="gramEnd"/>
      <w:r>
        <w:rPr>
          <w:rFonts w:ascii="Arial" w:hAnsi="Arial"/>
        </w:rPr>
        <w:t xml:space="preserve"> figure out what's achievable because some stuff is just not happening. You know, so we</w:t>
      </w:r>
      <w:r>
        <w:rPr>
          <w:rFonts w:ascii="Arial" w:hAnsi="Arial"/>
        </w:rPr>
        <w:t xml:space="preserve"> </w:t>
      </w:r>
      <w:proofErr w:type="gramStart"/>
      <w:r>
        <w:rPr>
          <w:rFonts w:ascii="Arial" w:hAnsi="Arial"/>
        </w:rPr>
        <w:t>have to</w:t>
      </w:r>
      <w:proofErr w:type="gramEnd"/>
      <w:r>
        <w:rPr>
          <w:rFonts w:ascii="Arial" w:hAnsi="Arial"/>
        </w:rPr>
        <w:t xml:space="preserve"> be realistic with what we can and can't say.</w:t>
      </w:r>
    </w:p>
    <w:p w:rsidR="00390BD9" w:rsidRDefault="00390BD9" w14:paraId="40E54C57" w14:textId="77777777">
      <w:pPr>
        <w:spacing w:after="0"/>
      </w:pPr>
    </w:p>
    <w:p w:rsidR="00390BD9" w:rsidRDefault="001F0131" w14:paraId="37AE7781"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12:40:37</w:t>
      </w:r>
      <w:proofErr w:type="gramEnd"/>
    </w:p>
    <w:p w:rsidR="00390BD9" w:rsidRDefault="001F0131" w14:paraId="3B2B57CC" w14:textId="77777777">
      <w:pPr>
        <w:spacing w:after="0"/>
      </w:pPr>
      <w:r>
        <w:rPr>
          <w:rFonts w:ascii="Arial" w:hAnsi="Arial"/>
        </w:rPr>
        <w:t xml:space="preserve">Yeah. I have another question. This </w:t>
      </w:r>
      <w:proofErr w:type="gramStart"/>
      <w:r>
        <w:rPr>
          <w:rFonts w:ascii="Arial" w:hAnsi="Arial"/>
        </w:rPr>
        <w:t>actually from</w:t>
      </w:r>
      <w:proofErr w:type="gramEnd"/>
      <w:r>
        <w:rPr>
          <w:rFonts w:ascii="Arial" w:hAnsi="Arial"/>
        </w:rPr>
        <w:t xml:space="preserve"> two separate folks who've registered for this around, how can I help support this issue, but in my local community? </w:t>
      </w:r>
      <w:proofErr w:type="gramStart"/>
      <w:r>
        <w:rPr>
          <w:rFonts w:ascii="Arial" w:hAnsi="Arial"/>
        </w:rPr>
        <w:t>So</w:t>
      </w:r>
      <w:proofErr w:type="gramEnd"/>
      <w:r>
        <w:rPr>
          <w:rFonts w:ascii="Arial" w:hAnsi="Arial"/>
        </w:rPr>
        <w:t xml:space="preserve"> if fol</w:t>
      </w:r>
      <w:r>
        <w:rPr>
          <w:rFonts w:ascii="Arial" w:hAnsi="Arial"/>
        </w:rPr>
        <w:t>ks aren't located in Brooklyn, if they're not located in Tampa, Florida, how would you both suggest getting involved or acting in support of women and girls, where someone is located, personally, and, Karen, I'll start with you first.</w:t>
      </w:r>
    </w:p>
    <w:p w:rsidR="00390BD9" w:rsidRDefault="00390BD9" w14:paraId="08D3EEFA" w14:textId="77777777">
      <w:pPr>
        <w:spacing w:after="0"/>
      </w:pPr>
    </w:p>
    <w:p w:rsidR="00390BD9" w:rsidRDefault="001F0131" w14:paraId="45839355" w14:textId="77777777">
      <w:pPr>
        <w:spacing w:after="0"/>
      </w:pPr>
      <w:r>
        <w:rPr>
          <w:rFonts w:ascii="Arial" w:hAnsi="Arial"/>
          <w:color w:val="5D7284"/>
        </w:rPr>
        <w:t>12:41:06</w:t>
      </w:r>
    </w:p>
    <w:p w:rsidR="00390BD9" w:rsidRDefault="001F0131" w14:paraId="5BFC76AE" w14:textId="3D6348E4">
      <w:pPr>
        <w:spacing w:after="0"/>
      </w:pPr>
      <w:r w:rsidRPr="7A1C2A06" w:rsidR="001F0131">
        <w:rPr>
          <w:rFonts w:ascii="Arial" w:hAnsi="Arial"/>
        </w:rPr>
        <w:t>I think tha</w:t>
      </w:r>
      <w:r w:rsidRPr="7A1C2A06" w:rsidR="001F0131">
        <w:rPr>
          <w:rFonts w:ascii="Arial" w:hAnsi="Arial"/>
        </w:rPr>
        <w:t>t, you know, you can find out maybe I don't know how much they know about the makeup of the community, where they where they live. But I think you can always get involved. At le</w:t>
      </w:r>
      <w:r w:rsidRPr="7A1C2A06" w:rsidR="0774465B">
        <w:rPr>
          <w:rFonts w:ascii="Arial" w:hAnsi="Arial"/>
        </w:rPr>
        <w:t>as</w:t>
      </w:r>
      <w:r w:rsidRPr="7A1C2A06" w:rsidR="001F0131">
        <w:rPr>
          <w:rFonts w:ascii="Arial" w:hAnsi="Arial"/>
        </w:rPr>
        <w:t>t for girls, especially by maybe volunteering in the schools, it's a great pl</w:t>
      </w:r>
      <w:r w:rsidRPr="7A1C2A06" w:rsidR="001F0131">
        <w:rPr>
          <w:rFonts w:ascii="Arial" w:hAnsi="Arial"/>
        </w:rPr>
        <w:t xml:space="preserve">ace to be able to find out maybe what's going on in your immediate area where you might be able to </w:t>
      </w:r>
      <w:r w:rsidRPr="7A1C2A06" w:rsidR="0774465B">
        <w:rPr>
          <w:rFonts w:ascii="Arial" w:hAnsi="Arial"/>
        </w:rPr>
        <w:t>as</w:t>
      </w:r>
      <w:r w:rsidRPr="7A1C2A06" w:rsidR="001F0131">
        <w:rPr>
          <w:rFonts w:ascii="Arial" w:hAnsi="Arial"/>
        </w:rPr>
        <w:t xml:space="preserve">sist, you can always become an </w:t>
      </w:r>
      <w:r w:rsidRPr="7A1C2A06" w:rsidR="001F0131">
        <w:rPr>
          <w:rFonts w:ascii="Arial" w:hAnsi="Arial"/>
        </w:rPr>
        <w:t>extension of what we're doing. I mean, I can't speak for Juliette, but I'd be happy to talk to somebody about how e</w:t>
      </w:r>
      <w:r w:rsidRPr="7A1C2A06" w:rsidR="0774465B">
        <w:rPr>
          <w:rFonts w:ascii="Arial" w:hAnsi="Arial"/>
        </w:rPr>
        <w:t>as</w:t>
      </w:r>
      <w:r w:rsidRPr="7A1C2A06" w:rsidR="001F0131">
        <w:rPr>
          <w:rFonts w:ascii="Arial" w:hAnsi="Arial"/>
        </w:rPr>
        <w:t>y it is</w:t>
      </w:r>
      <w:r w:rsidRPr="7A1C2A06" w:rsidR="001F0131">
        <w:rPr>
          <w:rFonts w:ascii="Arial" w:hAnsi="Arial"/>
        </w:rPr>
        <w:t xml:space="preserve"> to start with something like the gowns, that's what we started with. And then you get to know these young ladies, and to find out what other challenges they're facing in their lives. And </w:t>
      </w:r>
      <w:proofErr w:type="gramStart"/>
      <w:r w:rsidRPr="7A1C2A06" w:rsidR="001F0131">
        <w:rPr>
          <w:rFonts w:ascii="Arial" w:hAnsi="Arial"/>
        </w:rPr>
        <w:t>so</w:t>
      </w:r>
      <w:proofErr w:type="gramEnd"/>
      <w:r w:rsidRPr="7A1C2A06" w:rsidR="001F0131">
        <w:rPr>
          <w:rFonts w:ascii="Arial" w:hAnsi="Arial"/>
        </w:rPr>
        <w:t xml:space="preserve"> it started out really simple, </w:t>
      </w:r>
      <w:proofErr w:type="gramStart"/>
      <w:r w:rsidRPr="7A1C2A06" w:rsidR="001F0131">
        <w:rPr>
          <w:rFonts w:ascii="Arial" w:hAnsi="Arial"/>
        </w:rPr>
        <w:t>with</w:t>
      </w:r>
      <w:proofErr w:type="gramEnd"/>
      <w:r w:rsidRPr="7A1C2A06" w:rsidR="001F0131">
        <w:rPr>
          <w:rFonts w:ascii="Arial" w:hAnsi="Arial"/>
        </w:rPr>
        <w:t xml:space="preserve"> this way to build their confid</w:t>
      </w:r>
      <w:r w:rsidRPr="7A1C2A06" w:rsidR="001F0131">
        <w:rPr>
          <w:rFonts w:ascii="Arial" w:hAnsi="Arial"/>
        </w:rPr>
        <w:t>ence, you know, to see their faces when they put the dresses on. And they know that they don't have to wear some dress that they're countless third wore from five years ago, right? Or whatever somebody found somewhere or, you know, some dress from their co</w:t>
      </w:r>
      <w:r w:rsidRPr="7A1C2A06" w:rsidR="001F0131">
        <w:rPr>
          <w:rFonts w:ascii="Arial" w:hAnsi="Arial"/>
        </w:rPr>
        <w:t xml:space="preserve">usin once removed, because their mom lost their job, like, they get to go in and pick a dress. </w:t>
      </w:r>
      <w:proofErr w:type="gramStart"/>
      <w:r w:rsidRPr="7A1C2A06" w:rsidR="001F0131">
        <w:rPr>
          <w:rFonts w:ascii="Arial" w:hAnsi="Arial"/>
        </w:rPr>
        <w:t>So</w:t>
      </w:r>
      <w:proofErr w:type="gramEnd"/>
      <w:r w:rsidRPr="7A1C2A06" w:rsidR="001F0131">
        <w:rPr>
          <w:rFonts w:ascii="Arial" w:hAnsi="Arial"/>
        </w:rPr>
        <w:t xml:space="preserve"> it just started with such a confidence boost. And then from there, we got to know them and realized what other challenges they were facing </w:t>
      </w:r>
      <w:r w:rsidRPr="7A1C2A06" w:rsidR="150176D8">
        <w:rPr>
          <w:rFonts w:ascii="Arial" w:hAnsi="Arial"/>
        </w:rPr>
        <w:t>as</w:t>
      </w:r>
      <w:r w:rsidRPr="7A1C2A06" w:rsidR="150176D8">
        <w:rPr>
          <w:rFonts w:ascii="Arial" w:hAnsi="Arial"/>
        </w:rPr>
        <w:t xml:space="preserve"> </w:t>
      </w:r>
      <w:r w:rsidRPr="7A1C2A06" w:rsidR="001F0131">
        <w:rPr>
          <w:rFonts w:ascii="Arial" w:hAnsi="Arial"/>
        </w:rPr>
        <w:t xml:space="preserve">a foster </w:t>
      </w:r>
      <w:r w:rsidRPr="7A1C2A06" w:rsidR="3FEBA1E8">
        <w:rPr>
          <w:rFonts w:ascii="Arial" w:hAnsi="Arial"/>
        </w:rPr>
        <w:t>as</w:t>
      </w:r>
      <w:r w:rsidRPr="7A1C2A06" w:rsidR="3FEBA1E8">
        <w:rPr>
          <w:rFonts w:ascii="Arial" w:hAnsi="Arial"/>
        </w:rPr>
        <w:t xml:space="preserve"> </w:t>
      </w:r>
      <w:r w:rsidRPr="7A1C2A06" w:rsidR="001F0131">
        <w:rPr>
          <w:rFonts w:ascii="Arial" w:hAnsi="Arial"/>
        </w:rPr>
        <w:t>a ch</w:t>
      </w:r>
      <w:r w:rsidRPr="7A1C2A06" w:rsidR="001F0131">
        <w:rPr>
          <w:rFonts w:ascii="Arial" w:hAnsi="Arial"/>
        </w:rPr>
        <w:t xml:space="preserve">ild in foster care, or a child of parents who are not together people, you know, a family where there's not enough money, not enough food. </w:t>
      </w:r>
      <w:proofErr w:type="gramStart"/>
      <w:r w:rsidRPr="7A1C2A06" w:rsidR="001F0131">
        <w:rPr>
          <w:rFonts w:ascii="Arial" w:hAnsi="Arial"/>
        </w:rPr>
        <w:t>So</w:t>
      </w:r>
      <w:proofErr w:type="gramEnd"/>
      <w:r w:rsidRPr="7A1C2A06" w:rsidR="001F0131">
        <w:rPr>
          <w:rFonts w:ascii="Arial" w:hAnsi="Arial"/>
        </w:rPr>
        <w:t xml:space="preserve"> something </w:t>
      </w:r>
      <w:r w:rsidRPr="7A1C2A06" w:rsidR="57B0763D">
        <w:rPr>
          <w:rFonts w:ascii="Arial" w:hAnsi="Arial"/>
        </w:rPr>
        <w:t>as</w:t>
      </w:r>
      <w:r w:rsidRPr="7A1C2A06" w:rsidR="57B0763D">
        <w:rPr>
          <w:rFonts w:ascii="Arial" w:hAnsi="Arial"/>
        </w:rPr>
        <w:t xml:space="preserve"> </w:t>
      </w:r>
      <w:r w:rsidRPr="7A1C2A06" w:rsidR="001F0131">
        <w:rPr>
          <w:rFonts w:ascii="Arial" w:hAnsi="Arial"/>
        </w:rPr>
        <w:t xml:space="preserve">simple </w:t>
      </w:r>
      <w:r w:rsidRPr="7A1C2A06" w:rsidR="71D35EE5">
        <w:rPr>
          <w:rFonts w:ascii="Arial" w:hAnsi="Arial"/>
        </w:rPr>
        <w:t xml:space="preserve">as </w:t>
      </w:r>
      <w:r w:rsidRPr="7A1C2A06" w:rsidR="001F0131">
        <w:rPr>
          <w:rFonts w:ascii="Arial" w:hAnsi="Arial"/>
        </w:rPr>
        <w:t>that can be a great way to start. And it could be an extension of what we're doing.</w:t>
      </w:r>
    </w:p>
    <w:p w:rsidR="00390BD9" w:rsidP="7A1C2A06" w:rsidRDefault="001F0131" w14:paraId="4D49CD35" w14:textId="7E498188">
      <w:pPr>
        <w:spacing w:after="0"/>
        <w:rPr>
          <w:rFonts w:ascii="Arial" w:hAnsi="Arial"/>
        </w:rPr>
      </w:pPr>
    </w:p>
    <w:p w:rsidR="00390BD9" w:rsidRDefault="001F0131" w14:paraId="63B80BA7" w14:textId="3C512B13">
      <w:pPr>
        <w:spacing w:after="0"/>
      </w:pPr>
      <w:r w:rsidRPr="7A1C2A06" w:rsidR="001F0131">
        <w:rPr>
          <w:rFonts w:ascii="Arial" w:hAnsi="Arial"/>
        </w:rPr>
        <w:t xml:space="preserve"> And so </w:t>
      </w:r>
      <w:r w:rsidRPr="7A1C2A06" w:rsidR="001F0131">
        <w:rPr>
          <w:rFonts w:ascii="Arial" w:hAnsi="Arial"/>
        </w:rPr>
        <w:t xml:space="preserve">that may be one way, you know, latch on to something that is meaningful to you, and then </w:t>
      </w:r>
      <w:r w:rsidRPr="7A1C2A06" w:rsidR="0774465B">
        <w:rPr>
          <w:rFonts w:ascii="Arial" w:hAnsi="Arial"/>
        </w:rPr>
        <w:t>as</w:t>
      </w:r>
      <w:r w:rsidRPr="7A1C2A06" w:rsidR="001F0131">
        <w:rPr>
          <w:rFonts w:ascii="Arial" w:hAnsi="Arial"/>
        </w:rPr>
        <w:t xml:space="preserve">k somebody, how do I start that in my local area, because I guarantee you, no matter where you live, there </w:t>
      </w:r>
      <w:proofErr w:type="gramStart"/>
      <w:r w:rsidRPr="7A1C2A06" w:rsidR="001F0131">
        <w:rPr>
          <w:rFonts w:ascii="Arial" w:hAnsi="Arial"/>
        </w:rPr>
        <w:t>are people who are</w:t>
      </w:r>
      <w:proofErr w:type="gramEnd"/>
      <w:r w:rsidRPr="7A1C2A06" w:rsidR="001F0131">
        <w:rPr>
          <w:rFonts w:ascii="Arial" w:hAnsi="Arial"/>
        </w:rPr>
        <w:t xml:space="preserve"> struggling in some way, form or f</w:t>
      </w:r>
      <w:r w:rsidRPr="7A1C2A06" w:rsidR="0774465B">
        <w:rPr>
          <w:rFonts w:ascii="Arial" w:hAnsi="Arial"/>
        </w:rPr>
        <w:t>as</w:t>
      </w:r>
      <w:r w:rsidRPr="7A1C2A06" w:rsidR="001F0131">
        <w:rPr>
          <w:rFonts w:ascii="Arial" w:hAnsi="Arial"/>
        </w:rPr>
        <w:t>hion</w:t>
      </w:r>
      <w:r w:rsidRPr="7A1C2A06" w:rsidR="001F0131">
        <w:rPr>
          <w:rFonts w:ascii="Arial" w:hAnsi="Arial"/>
        </w:rPr>
        <w:t xml:space="preserve">. And just like there are girls in my area that need gowns, almost 100% positive, wherever this person lives, their girls in their area, who need them </w:t>
      </w:r>
      <w:proofErr w:type="gramStart"/>
      <w:r w:rsidRPr="7A1C2A06" w:rsidR="001F0131">
        <w:rPr>
          <w:rFonts w:ascii="Arial" w:hAnsi="Arial"/>
        </w:rPr>
        <w:t>to</w:t>
      </w:r>
      <w:proofErr w:type="gramEnd"/>
      <w:r w:rsidRPr="7A1C2A06" w:rsidR="001F0131">
        <w:rPr>
          <w:rFonts w:ascii="Arial" w:hAnsi="Arial"/>
        </w:rPr>
        <w:t xml:space="preserve">, and people who are sitting on them because their daughter didn't want to get rid of the dress. </w:t>
      </w:r>
      <w:proofErr w:type="gramStart"/>
      <w:r w:rsidRPr="7A1C2A06" w:rsidR="001F0131">
        <w:rPr>
          <w:rFonts w:ascii="Arial" w:hAnsi="Arial"/>
        </w:rPr>
        <w:t>So</w:t>
      </w:r>
      <w:proofErr w:type="gramEnd"/>
      <w:r w:rsidRPr="7A1C2A06" w:rsidR="001F0131">
        <w:rPr>
          <w:rFonts w:ascii="Arial" w:hAnsi="Arial"/>
        </w:rPr>
        <w:t xml:space="preserve"> the</w:t>
      </w:r>
      <w:r w:rsidRPr="7A1C2A06" w:rsidR="001F0131">
        <w:rPr>
          <w:rFonts w:ascii="Arial" w:hAnsi="Arial"/>
        </w:rPr>
        <w:t xml:space="preserve"> closet, she's never </w:t>
      </w:r>
      <w:proofErr w:type="spellStart"/>
      <w:r w:rsidRPr="7A1C2A06" w:rsidR="001F0131">
        <w:rPr>
          <w:rFonts w:ascii="Arial" w:hAnsi="Arial"/>
        </w:rPr>
        <w:t>gonna</w:t>
      </w:r>
      <w:proofErr w:type="spellEnd"/>
      <w:r w:rsidRPr="7A1C2A06" w:rsidR="001F0131">
        <w:rPr>
          <w:rFonts w:ascii="Arial" w:hAnsi="Arial"/>
        </w:rPr>
        <w:t xml:space="preserve"> wear it again, you know, or I've been looking for a place because a lot of people don't want to give them to Salvation Army because they sell them for example. </w:t>
      </w:r>
      <w:proofErr w:type="gramStart"/>
      <w:r w:rsidRPr="7A1C2A06" w:rsidR="001F0131">
        <w:rPr>
          <w:rFonts w:ascii="Arial" w:hAnsi="Arial"/>
        </w:rPr>
        <w:t>So</w:t>
      </w:r>
      <w:proofErr w:type="gramEnd"/>
      <w:r w:rsidRPr="7A1C2A06" w:rsidR="001F0131">
        <w:rPr>
          <w:rFonts w:ascii="Arial" w:hAnsi="Arial"/>
        </w:rPr>
        <w:t xml:space="preserve"> they want to give a tough place where they're given away for free.</w:t>
      </w:r>
      <w:r w:rsidRPr="7A1C2A06" w:rsidR="001F0131">
        <w:rPr>
          <w:rFonts w:ascii="Arial" w:hAnsi="Arial"/>
        </w:rPr>
        <w:t xml:space="preserve"> So those would be my two suggestions. One, find something like, you know, like I said that what we're doing and say, </w:t>
      </w:r>
      <w:proofErr w:type="gramStart"/>
      <w:r w:rsidRPr="7A1C2A06" w:rsidR="001F0131">
        <w:rPr>
          <w:rFonts w:ascii="Arial" w:hAnsi="Arial"/>
        </w:rPr>
        <w:t>Hey</w:t>
      </w:r>
      <w:proofErr w:type="gramEnd"/>
      <w:r w:rsidRPr="7A1C2A06" w:rsidR="001F0131">
        <w:rPr>
          <w:rFonts w:ascii="Arial" w:hAnsi="Arial"/>
        </w:rPr>
        <w:t>, I think I want to start that in my area. What suggestions would you have, or going into the schools, especially if you want to work w</w:t>
      </w:r>
      <w:r w:rsidRPr="7A1C2A06" w:rsidR="001F0131">
        <w:rPr>
          <w:rFonts w:ascii="Arial" w:hAnsi="Arial"/>
        </w:rPr>
        <w:t xml:space="preserve">ith </w:t>
      </w:r>
      <w:proofErr w:type="gramStart"/>
      <w:r w:rsidRPr="7A1C2A06" w:rsidR="001F0131">
        <w:rPr>
          <w:rFonts w:ascii="Arial" w:hAnsi="Arial"/>
        </w:rPr>
        <w:t>girls</w:t>
      </w:r>
      <w:proofErr w:type="gramEnd"/>
      <w:r w:rsidRPr="7A1C2A06" w:rsidR="001F0131">
        <w:rPr>
          <w:rFonts w:ascii="Arial" w:hAnsi="Arial"/>
        </w:rPr>
        <w:t xml:space="preserve"> is always a great place to start. Because </w:t>
      </w:r>
      <w:r w:rsidRPr="7A1C2A06" w:rsidR="66B86283">
        <w:rPr>
          <w:rFonts w:ascii="Arial" w:hAnsi="Arial"/>
        </w:rPr>
        <w:t xml:space="preserve">as </w:t>
      </w:r>
      <w:r w:rsidRPr="7A1C2A06" w:rsidR="001F0131">
        <w:rPr>
          <w:rFonts w:ascii="Arial" w:hAnsi="Arial"/>
        </w:rPr>
        <w:t>you mentor them, or tutor them and get to know them, you'll find out what other are</w:t>
      </w:r>
      <w:r w:rsidRPr="7A1C2A06" w:rsidR="0774465B">
        <w:rPr>
          <w:rFonts w:ascii="Arial" w:hAnsi="Arial"/>
        </w:rPr>
        <w:t>as</w:t>
      </w:r>
      <w:r w:rsidRPr="7A1C2A06" w:rsidR="001F0131">
        <w:rPr>
          <w:rFonts w:ascii="Arial" w:hAnsi="Arial"/>
        </w:rPr>
        <w:t xml:space="preserve"> they may need help in and ways that you can participate and help build solutions for them.</w:t>
      </w:r>
    </w:p>
    <w:p w:rsidR="00390BD9" w:rsidRDefault="00390BD9" w14:paraId="26A3F576" w14:textId="77777777">
      <w:pPr>
        <w:spacing w:after="0"/>
      </w:pPr>
    </w:p>
    <w:p w:rsidR="00390BD9" w:rsidRDefault="001F0131" w14:paraId="7B0C8A01"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12:43:</w:t>
      </w:r>
      <w:r>
        <w:rPr>
          <w:rFonts w:ascii="Arial" w:hAnsi="Arial"/>
          <w:color w:val="5D7284"/>
        </w:rPr>
        <w:t>43</w:t>
      </w:r>
      <w:proofErr w:type="gramEnd"/>
    </w:p>
    <w:p w:rsidR="00390BD9" w:rsidRDefault="001F0131" w14:paraId="2B1735E9" w14:textId="77777777">
      <w:pPr>
        <w:spacing w:after="0"/>
      </w:pPr>
      <w:r>
        <w:rPr>
          <w:rFonts w:ascii="Arial" w:hAnsi="Arial"/>
        </w:rPr>
        <w:t xml:space="preserve">Yeah, I love that. Listening to girls and young women is the place to start. And that's going to help you inform your own choices. So that any support you're </w:t>
      </w:r>
      <w:proofErr w:type="gramStart"/>
      <w:r>
        <w:rPr>
          <w:rFonts w:ascii="Arial" w:hAnsi="Arial"/>
        </w:rPr>
        <w:t>offering</w:t>
      </w:r>
      <w:proofErr w:type="gramEnd"/>
      <w:r>
        <w:rPr>
          <w:rFonts w:ascii="Arial" w:hAnsi="Arial"/>
        </w:rPr>
        <w:t xml:space="preserve"> any advocacy you're offering is responsive to the actual needs that are present in you</w:t>
      </w:r>
      <w:r>
        <w:rPr>
          <w:rFonts w:ascii="Arial" w:hAnsi="Arial"/>
        </w:rPr>
        <w:t xml:space="preserve">r local community. </w:t>
      </w:r>
      <w:proofErr w:type="gramStart"/>
      <w:r>
        <w:rPr>
          <w:rFonts w:ascii="Arial" w:hAnsi="Arial"/>
        </w:rPr>
        <w:t>So</w:t>
      </w:r>
      <w:proofErr w:type="gramEnd"/>
      <w:r>
        <w:rPr>
          <w:rFonts w:ascii="Arial" w:hAnsi="Arial"/>
        </w:rPr>
        <w:t xml:space="preserve"> I love that you're highlighting start there. Juliet, what about from your end? How, how could you encourage people to get involved with this cause locally.</w:t>
      </w:r>
    </w:p>
    <w:p w:rsidR="00390BD9" w:rsidRDefault="00390BD9" w14:paraId="347BF4B3" w14:textId="77777777">
      <w:pPr>
        <w:spacing w:after="0"/>
      </w:pPr>
    </w:p>
    <w:p w:rsidR="00390BD9" w:rsidRDefault="001F0131" w14:paraId="126754B1" w14:textId="77777777">
      <w:pPr>
        <w:spacing w:after="0"/>
      </w:pPr>
      <w:r>
        <w:rPr>
          <w:rFonts w:ascii="Arial" w:hAnsi="Arial"/>
          <w:color w:val="5D7284"/>
        </w:rPr>
        <w:t>12:44:12</w:t>
      </w:r>
    </w:p>
    <w:p w:rsidR="00390BD9" w:rsidRDefault="001F0131" w14:paraId="2128BFBA" w14:textId="39A4BA24">
      <w:pPr>
        <w:spacing w:after="0"/>
      </w:pPr>
      <w:r w:rsidRPr="7A1C2A06" w:rsidR="001F0131">
        <w:rPr>
          <w:rFonts w:ascii="Arial" w:hAnsi="Arial"/>
        </w:rPr>
        <w:t>So if you're not in an area where some of the organizations you want</w:t>
      </w:r>
      <w:r w:rsidRPr="7A1C2A06" w:rsidR="001F0131">
        <w:rPr>
          <w:rFonts w:ascii="Arial" w:hAnsi="Arial"/>
        </w:rPr>
        <w:t xml:space="preserve"> to work with are located, then the beauty of it is I think we've heard at le</w:t>
      </w:r>
      <w:r w:rsidRPr="7A1C2A06" w:rsidR="0774465B">
        <w:rPr>
          <w:rFonts w:ascii="Arial" w:hAnsi="Arial"/>
        </w:rPr>
        <w:t>as</w:t>
      </w:r>
      <w:r w:rsidRPr="7A1C2A06" w:rsidR="001F0131">
        <w:rPr>
          <w:rFonts w:ascii="Arial" w:hAnsi="Arial"/>
        </w:rPr>
        <w:t xml:space="preserve">t for </w:t>
      </w:r>
      <w:proofErr w:type="spellStart"/>
      <w:r w:rsidRPr="7A1C2A06" w:rsidR="001F0131">
        <w:rPr>
          <w:rFonts w:ascii="Arial" w:hAnsi="Arial"/>
        </w:rPr>
        <w:t>for</w:t>
      </w:r>
      <w:proofErr w:type="spellEnd"/>
      <w:r w:rsidRPr="7A1C2A06" w:rsidR="001F0131">
        <w:rPr>
          <w:rFonts w:ascii="Arial" w:hAnsi="Arial"/>
        </w:rPr>
        <w:t xml:space="preserve"> Karen and I, we both need social media expertise, you don't need to be physically close to any of these organizations, and not to women, for women, not to sisters, emp</w:t>
      </w:r>
      <w:r w:rsidRPr="7A1C2A06" w:rsidR="001F0131">
        <w:rPr>
          <w:rFonts w:ascii="Arial" w:hAnsi="Arial"/>
        </w:rPr>
        <w:t xml:space="preserve">owering women, because you could do that from anywhere. And I think that's very valuable. That's very helpful. This kind of expertise you can do from wherever you are. So that's the first one. And the second, which is </w:t>
      </w:r>
      <w:proofErr w:type="gramStart"/>
      <w:r w:rsidRPr="7A1C2A06" w:rsidR="001F0131">
        <w:rPr>
          <w:rFonts w:ascii="Arial" w:hAnsi="Arial"/>
        </w:rPr>
        <w:t>very obvious</w:t>
      </w:r>
      <w:proofErr w:type="gramEnd"/>
      <w:r w:rsidRPr="7A1C2A06" w:rsidR="001F0131">
        <w:rPr>
          <w:rFonts w:ascii="Arial" w:hAnsi="Arial"/>
        </w:rPr>
        <w:t>. The second one is findin</w:t>
      </w:r>
      <w:r w:rsidRPr="7A1C2A06" w:rsidR="001F0131">
        <w:rPr>
          <w:rFonts w:ascii="Arial" w:hAnsi="Arial"/>
        </w:rPr>
        <w:t xml:space="preserve">g an organization in your area that does meaningful stuff, because I think when you start seeing the local, like the actual impact on the woman's lives, how it transforms them, how grateful they are, how much you learn from them, then it's </w:t>
      </w:r>
      <w:proofErr w:type="spellStart"/>
      <w:r w:rsidRPr="7A1C2A06" w:rsidR="001F0131">
        <w:rPr>
          <w:rFonts w:ascii="Arial" w:hAnsi="Arial"/>
        </w:rPr>
        <w:t>it's</w:t>
      </w:r>
      <w:proofErr w:type="spellEnd"/>
      <w:r w:rsidRPr="7A1C2A06" w:rsidR="001F0131">
        <w:rPr>
          <w:rFonts w:ascii="Arial" w:hAnsi="Arial"/>
        </w:rPr>
        <w:t xml:space="preserve"> in these li</w:t>
      </w:r>
      <w:r w:rsidRPr="7A1C2A06" w:rsidR="001F0131">
        <w:rPr>
          <w:rFonts w:ascii="Arial" w:hAnsi="Arial"/>
        </w:rPr>
        <w:t>ttle key moments that it becomes quite addictive and you really want to continue going back at it and really giving a hand because it's a it makes for a meaningful life when you're able to impact others and others are impacting you in this in different way</w:t>
      </w:r>
      <w:r w:rsidRPr="7A1C2A06" w:rsidR="001F0131">
        <w:rPr>
          <w:rFonts w:ascii="Arial" w:hAnsi="Arial"/>
        </w:rPr>
        <w:t>s but very powerful too.</w:t>
      </w:r>
    </w:p>
    <w:p w:rsidR="00390BD9" w:rsidRDefault="00390BD9" w14:paraId="3350099A" w14:textId="77777777">
      <w:pPr>
        <w:spacing w:after="0"/>
      </w:pPr>
    </w:p>
    <w:p w:rsidR="00390BD9" w:rsidRDefault="001F0131" w14:paraId="208D3A48"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12:45:30</w:t>
      </w:r>
      <w:proofErr w:type="gramEnd"/>
    </w:p>
    <w:p w:rsidR="00390BD9" w:rsidRDefault="001F0131" w14:paraId="65018DC2" w14:textId="66A7D6C6">
      <w:pPr>
        <w:spacing w:after="0"/>
      </w:pPr>
      <w:r w:rsidRPr="7A1C2A06" w:rsidR="001F0131">
        <w:rPr>
          <w:rFonts w:ascii="Arial" w:hAnsi="Arial"/>
        </w:rPr>
        <w:t xml:space="preserve">Yeah. I think it's so special, you just mentioned that you </w:t>
      </w:r>
      <w:r w:rsidRPr="7A1C2A06" w:rsidR="1D41CCF0">
        <w:rPr>
          <w:rFonts w:ascii="Arial" w:hAnsi="Arial"/>
        </w:rPr>
        <w:t>as</w:t>
      </w:r>
      <w:r w:rsidRPr="7A1C2A06" w:rsidR="1D41CCF0">
        <w:rPr>
          <w:rFonts w:ascii="Arial" w:hAnsi="Arial"/>
        </w:rPr>
        <w:t xml:space="preserve"> </w:t>
      </w:r>
      <w:r w:rsidRPr="7A1C2A06" w:rsidR="001F0131">
        <w:rPr>
          <w:rFonts w:ascii="Arial" w:hAnsi="Arial"/>
        </w:rPr>
        <w:t xml:space="preserve">the volunteer or </w:t>
      </w:r>
      <w:r w:rsidRPr="7A1C2A06" w:rsidR="388FAAA9">
        <w:rPr>
          <w:rFonts w:ascii="Arial" w:hAnsi="Arial"/>
        </w:rPr>
        <w:t>as</w:t>
      </w:r>
      <w:r w:rsidRPr="7A1C2A06" w:rsidR="388FAAA9">
        <w:rPr>
          <w:rFonts w:ascii="Arial" w:hAnsi="Arial"/>
        </w:rPr>
        <w:t xml:space="preserve"> </w:t>
      </w:r>
      <w:r w:rsidRPr="7A1C2A06" w:rsidR="001F0131">
        <w:rPr>
          <w:rFonts w:ascii="Arial" w:hAnsi="Arial"/>
        </w:rPr>
        <w:t xml:space="preserve">the supporter </w:t>
      </w:r>
      <w:r w:rsidRPr="7A1C2A06" w:rsidR="74E20B78">
        <w:rPr>
          <w:rFonts w:ascii="Arial" w:hAnsi="Arial"/>
        </w:rPr>
        <w:t>as</w:t>
      </w:r>
      <w:r w:rsidRPr="7A1C2A06" w:rsidR="001F0131">
        <w:rPr>
          <w:rFonts w:ascii="Arial" w:hAnsi="Arial"/>
        </w:rPr>
        <w:t xml:space="preserve"> </w:t>
      </w:r>
      <w:r w:rsidRPr="7A1C2A06" w:rsidR="001F0131">
        <w:rPr>
          <w:rFonts w:ascii="Arial" w:hAnsi="Arial"/>
        </w:rPr>
        <w:t xml:space="preserve">the advocate, you learn so much from the exchange, just </w:t>
      </w:r>
      <w:r w:rsidRPr="7A1C2A06" w:rsidR="130BD6F6">
        <w:rPr>
          <w:rFonts w:ascii="Arial" w:hAnsi="Arial"/>
        </w:rPr>
        <w:t>as</w:t>
      </w:r>
      <w:r w:rsidRPr="7A1C2A06" w:rsidR="130BD6F6">
        <w:rPr>
          <w:rFonts w:ascii="Arial" w:hAnsi="Arial"/>
        </w:rPr>
        <w:t xml:space="preserve"> </w:t>
      </w:r>
      <w:r w:rsidRPr="7A1C2A06" w:rsidR="001F0131">
        <w:rPr>
          <w:rFonts w:ascii="Arial" w:hAnsi="Arial"/>
        </w:rPr>
        <w:t xml:space="preserve">the person that you're helping does </w:t>
      </w:r>
      <w:r w:rsidRPr="7A1C2A06" w:rsidR="55D42741">
        <w:rPr>
          <w:rFonts w:ascii="Arial" w:hAnsi="Arial"/>
        </w:rPr>
        <w:t>as</w:t>
      </w:r>
      <w:r w:rsidRPr="7A1C2A06" w:rsidR="001F0131">
        <w:rPr>
          <w:rFonts w:ascii="Arial" w:hAnsi="Arial"/>
        </w:rPr>
        <w:t xml:space="preserve"> </w:t>
      </w:r>
      <w:r w:rsidRPr="7A1C2A06" w:rsidR="001F0131">
        <w:rPr>
          <w:rFonts w:ascii="Arial" w:hAnsi="Arial"/>
        </w:rPr>
        <w:t xml:space="preserve">well. </w:t>
      </w:r>
      <w:r w:rsidRPr="7A1C2A06" w:rsidR="001F0131">
        <w:rPr>
          <w:rFonts w:ascii="Arial" w:hAnsi="Arial"/>
        </w:rPr>
        <w:t>I</w:t>
      </w:r>
      <w:r w:rsidRPr="7A1C2A06" w:rsidR="001F0131">
        <w:rPr>
          <w:rFonts w:ascii="Arial" w:hAnsi="Arial"/>
        </w:rPr>
        <w:t xml:space="preserve">t's </w:t>
      </w:r>
      <w:proofErr w:type="spellStart"/>
      <w:r w:rsidRPr="7A1C2A06" w:rsidR="001F0131">
        <w:rPr>
          <w:rFonts w:ascii="Arial" w:hAnsi="Arial"/>
        </w:rPr>
        <w:t>it's</w:t>
      </w:r>
      <w:proofErr w:type="spellEnd"/>
      <w:r w:rsidRPr="7A1C2A06" w:rsidR="001F0131">
        <w:rPr>
          <w:rFonts w:ascii="Arial" w:hAnsi="Arial"/>
        </w:rPr>
        <w:t xml:space="preserve"> a win </w:t>
      </w:r>
      <w:proofErr w:type="spellStart"/>
      <w:r w:rsidRPr="7A1C2A06" w:rsidR="001F0131">
        <w:rPr>
          <w:rFonts w:ascii="Arial" w:hAnsi="Arial"/>
        </w:rPr>
        <w:t>win</w:t>
      </w:r>
      <w:proofErr w:type="spellEnd"/>
      <w:r w:rsidRPr="7A1C2A06" w:rsidR="001F0131">
        <w:rPr>
          <w:rFonts w:ascii="Arial" w:hAnsi="Arial"/>
        </w:rPr>
        <w:t xml:space="preserve"> situation. And I think that's what taproot always says about pro bono and </w:t>
      </w:r>
      <w:proofErr w:type="gramStart"/>
      <w:r w:rsidRPr="7A1C2A06" w:rsidR="001F0131">
        <w:rPr>
          <w:rFonts w:ascii="Arial" w:hAnsi="Arial"/>
        </w:rPr>
        <w:t>skills b</w:t>
      </w:r>
      <w:r w:rsidRPr="7A1C2A06" w:rsidR="0774465B">
        <w:rPr>
          <w:rFonts w:ascii="Arial" w:hAnsi="Arial"/>
        </w:rPr>
        <w:t>as</w:t>
      </w:r>
      <w:r w:rsidRPr="7A1C2A06" w:rsidR="001F0131">
        <w:rPr>
          <w:rFonts w:ascii="Arial" w:hAnsi="Arial"/>
        </w:rPr>
        <w:t>ed</w:t>
      </w:r>
      <w:proofErr w:type="gramEnd"/>
      <w:r w:rsidRPr="7A1C2A06" w:rsidR="001F0131">
        <w:rPr>
          <w:rFonts w:ascii="Arial" w:hAnsi="Arial"/>
        </w:rPr>
        <w:t xml:space="preserve"> volunteer relationships to the nonprofit obviously gets a great benefit from the skills that the volunteer is donating. But the volunteer gets so much</w:t>
      </w:r>
      <w:r w:rsidRPr="7A1C2A06" w:rsidR="001F0131">
        <w:rPr>
          <w:rFonts w:ascii="Arial" w:hAnsi="Arial"/>
        </w:rPr>
        <w:t xml:space="preserve"> education and inspiration and networking connections out of it, </w:t>
      </w:r>
      <w:r w:rsidRPr="7A1C2A06" w:rsidR="1BA05C8E">
        <w:rPr>
          <w:rFonts w:ascii="Arial" w:hAnsi="Arial"/>
        </w:rPr>
        <w:t>as</w:t>
      </w:r>
      <w:r w:rsidRPr="7A1C2A06" w:rsidR="001F0131">
        <w:rPr>
          <w:rFonts w:ascii="Arial" w:hAnsi="Arial"/>
        </w:rPr>
        <w:t xml:space="preserve"> </w:t>
      </w:r>
      <w:r w:rsidRPr="7A1C2A06" w:rsidR="001F0131">
        <w:rPr>
          <w:rFonts w:ascii="Arial" w:hAnsi="Arial"/>
        </w:rPr>
        <w:t>well. So</w:t>
      </w:r>
    </w:p>
    <w:p w:rsidR="00390BD9" w:rsidRDefault="00390BD9" w14:paraId="07A82EC3" w14:textId="77777777">
      <w:pPr>
        <w:spacing w:after="0"/>
      </w:pPr>
    </w:p>
    <w:p w:rsidR="00390BD9" w:rsidRDefault="001F0131" w14:paraId="5A1695CD" w14:textId="77777777">
      <w:pPr>
        <w:spacing w:after="0"/>
      </w:pPr>
      <w:r>
        <w:rPr>
          <w:rFonts w:ascii="Arial" w:hAnsi="Arial"/>
          <w:color w:val="5D7284"/>
        </w:rPr>
        <w:t>12:46:11</w:t>
      </w:r>
    </w:p>
    <w:p w:rsidR="00390BD9" w:rsidRDefault="001F0131" w14:paraId="2F7DC4B2" w14:textId="548D7D0B">
      <w:pPr>
        <w:spacing w:after="0"/>
      </w:pPr>
      <w:r w:rsidRPr="7A1C2A06" w:rsidR="001F0131">
        <w:rPr>
          <w:rFonts w:ascii="Arial" w:hAnsi="Arial"/>
        </w:rPr>
        <w:t>yeah, ple</w:t>
      </w:r>
      <w:r w:rsidRPr="7A1C2A06" w:rsidR="0774465B">
        <w:rPr>
          <w:rFonts w:ascii="Arial" w:hAnsi="Arial"/>
        </w:rPr>
        <w:t>as</w:t>
      </w:r>
      <w:r w:rsidRPr="7A1C2A06" w:rsidR="001F0131">
        <w:rPr>
          <w:rFonts w:ascii="Arial" w:hAnsi="Arial"/>
        </w:rPr>
        <w:t>e. And I would add that it's, I didn't expect this because it w</w:t>
      </w:r>
      <w:r w:rsidRPr="7A1C2A06" w:rsidR="0774465B">
        <w:rPr>
          <w:rFonts w:ascii="Arial" w:hAnsi="Arial"/>
        </w:rPr>
        <w:t>as</w:t>
      </w:r>
      <w:r w:rsidRPr="7A1C2A06" w:rsidR="001F0131">
        <w:rPr>
          <w:rFonts w:ascii="Arial" w:hAnsi="Arial"/>
        </w:rPr>
        <w:t xml:space="preserve"> kind of an organic thing. This woman fell on our lap, so to speak. And we couldn't turn a bl</w:t>
      </w:r>
      <w:r w:rsidRPr="7A1C2A06" w:rsidR="001F0131">
        <w:rPr>
          <w:rFonts w:ascii="Arial" w:hAnsi="Arial"/>
        </w:rPr>
        <w:t xml:space="preserve">ind eye and not help. </w:t>
      </w:r>
      <w:proofErr w:type="gramStart"/>
      <w:r w:rsidRPr="7A1C2A06" w:rsidR="001F0131">
        <w:rPr>
          <w:rFonts w:ascii="Arial" w:hAnsi="Arial"/>
        </w:rPr>
        <w:t>So</w:t>
      </w:r>
      <w:proofErr w:type="gramEnd"/>
      <w:r w:rsidRPr="7A1C2A06" w:rsidR="001F0131">
        <w:rPr>
          <w:rFonts w:ascii="Arial" w:hAnsi="Arial"/>
        </w:rPr>
        <w:t xml:space="preserve"> it started not because we wanted to start this project, but because it w</w:t>
      </w:r>
      <w:r w:rsidRPr="7A1C2A06" w:rsidR="0774465B">
        <w:rPr>
          <w:rFonts w:ascii="Arial" w:hAnsi="Arial"/>
        </w:rPr>
        <w:t>as</w:t>
      </w:r>
      <w:r w:rsidRPr="7A1C2A06" w:rsidR="001F0131">
        <w:rPr>
          <w:rFonts w:ascii="Arial" w:hAnsi="Arial"/>
        </w:rPr>
        <w:t xml:space="preserve"> there, she some something needed to happen. And, and so I never </w:t>
      </w:r>
      <w:proofErr w:type="gramStart"/>
      <w:r w:rsidRPr="7A1C2A06" w:rsidR="001F0131">
        <w:rPr>
          <w:rFonts w:ascii="Arial" w:hAnsi="Arial"/>
        </w:rPr>
        <w:t>really quite</w:t>
      </w:r>
      <w:proofErr w:type="gramEnd"/>
      <w:r w:rsidRPr="7A1C2A06" w:rsidR="001F0131">
        <w:rPr>
          <w:rFonts w:ascii="Arial" w:hAnsi="Arial"/>
        </w:rPr>
        <w:t xml:space="preserve"> realized, I realized I would miss my paycheck. But I didn't realize how much ho</w:t>
      </w:r>
      <w:r w:rsidRPr="7A1C2A06" w:rsidR="001F0131">
        <w:rPr>
          <w:rFonts w:ascii="Arial" w:hAnsi="Arial"/>
        </w:rPr>
        <w:t>w fulfilling this work w</w:t>
      </w:r>
      <w:r w:rsidRPr="7A1C2A06" w:rsidR="0774465B">
        <w:rPr>
          <w:rFonts w:ascii="Arial" w:hAnsi="Arial"/>
        </w:rPr>
        <w:t>as</w:t>
      </w:r>
      <w:r w:rsidRPr="7A1C2A06" w:rsidR="001F0131">
        <w:rPr>
          <w:rFonts w:ascii="Arial" w:hAnsi="Arial"/>
        </w:rPr>
        <w:t xml:space="preserve"> going to be the strength, the resilience, of some of the women we work for, is, is unreal, it's they're so inspiring. They're so brave. And that gives us fuel to continue to keep fighting if we need to, or collaborating, or lendi</w:t>
      </w:r>
      <w:r w:rsidRPr="7A1C2A06" w:rsidR="001F0131">
        <w:rPr>
          <w:rFonts w:ascii="Arial" w:hAnsi="Arial"/>
        </w:rPr>
        <w:t xml:space="preserve">ng in hand. And it takes multiple forms. You know, it could be a weekly dinner with her and her family around our family table. And it could also be knocking on a council </w:t>
      </w:r>
      <w:proofErr w:type="gramStart"/>
      <w:r w:rsidRPr="7A1C2A06" w:rsidR="001F0131">
        <w:rPr>
          <w:rFonts w:ascii="Arial" w:hAnsi="Arial"/>
        </w:rPr>
        <w:t>members</w:t>
      </w:r>
      <w:proofErr w:type="gramEnd"/>
      <w:r w:rsidRPr="7A1C2A06" w:rsidR="001F0131">
        <w:rPr>
          <w:rFonts w:ascii="Arial" w:hAnsi="Arial"/>
        </w:rPr>
        <w:t xml:space="preserve"> door and saying this is not right. And there's discrimination and it needs to</w:t>
      </w:r>
      <w:r w:rsidRPr="7A1C2A06" w:rsidR="001F0131">
        <w:rPr>
          <w:rFonts w:ascii="Arial" w:hAnsi="Arial"/>
        </w:rPr>
        <w:t xml:space="preserve"> stop.</w:t>
      </w:r>
    </w:p>
    <w:p w:rsidR="00390BD9" w:rsidRDefault="00390BD9" w14:paraId="06EFB7BC" w14:textId="77777777">
      <w:pPr>
        <w:spacing w:after="0"/>
      </w:pPr>
    </w:p>
    <w:p w:rsidR="00390BD9" w:rsidRDefault="001F0131" w14:paraId="35685D52"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12:47:25</w:t>
      </w:r>
      <w:proofErr w:type="gramEnd"/>
    </w:p>
    <w:p w:rsidR="00390BD9" w:rsidRDefault="001F0131" w14:paraId="7FD0EB33" w14:textId="77777777">
      <w:pPr>
        <w:spacing w:after="0"/>
      </w:pPr>
      <w:r>
        <w:rPr>
          <w:rFonts w:ascii="Arial" w:hAnsi="Arial"/>
        </w:rPr>
        <w:t xml:space="preserve">Yeah. Speaking of that resilience and power of women, and we have a few minutes left, and so I want to close with a question around today's holiday Valentine's Day, you know, in celebration of all of the amazing women and </w:t>
      </w:r>
      <w:r>
        <w:rPr>
          <w:rFonts w:ascii="Arial" w:hAnsi="Arial"/>
        </w:rPr>
        <w:t xml:space="preserve">girls and </w:t>
      </w:r>
      <w:proofErr w:type="gramStart"/>
      <w:r>
        <w:rPr>
          <w:rFonts w:ascii="Arial" w:hAnsi="Arial"/>
        </w:rPr>
        <w:t>your</w:t>
      </w:r>
      <w:proofErr w:type="gramEnd"/>
      <w:r>
        <w:rPr>
          <w:rFonts w:ascii="Arial" w:hAnsi="Arial"/>
        </w:rPr>
        <w:t xml:space="preserve"> to life, but also folks on the line, and people want to put in the chat. What are you celebrating? How are you celebrating the women in your life? During Valentine's Day? How are you stepping up for the women in your life on Valentine's Day,</w:t>
      </w:r>
      <w:r>
        <w:rPr>
          <w:rFonts w:ascii="Arial" w:hAnsi="Arial"/>
        </w:rPr>
        <w:t xml:space="preserve"> I would </w:t>
      </w:r>
      <w:proofErr w:type="gramStart"/>
      <w:r>
        <w:rPr>
          <w:rFonts w:ascii="Arial" w:hAnsi="Arial"/>
        </w:rPr>
        <w:t>definitely encourage</w:t>
      </w:r>
      <w:proofErr w:type="gramEnd"/>
      <w:r>
        <w:rPr>
          <w:rFonts w:ascii="Arial" w:hAnsi="Arial"/>
        </w:rPr>
        <w:t xml:space="preserve"> folks get in the chat. But Juliette and Karen, want to pose that question to you, how are you stepping up and celebrating and showering love on the wonderful women and girls in your two lives? Karen, I'll start with you.</w:t>
      </w:r>
    </w:p>
    <w:p w:rsidR="00390BD9" w:rsidRDefault="00390BD9" w14:paraId="0CDC109F" w14:textId="77777777">
      <w:pPr>
        <w:spacing w:after="0"/>
      </w:pPr>
    </w:p>
    <w:p w:rsidR="00390BD9" w:rsidRDefault="001F0131" w14:paraId="7176586F" w14:textId="77777777">
      <w:pPr>
        <w:spacing w:after="0"/>
      </w:pPr>
      <w:r>
        <w:rPr>
          <w:rFonts w:ascii="Arial" w:hAnsi="Arial"/>
          <w:color w:val="5D7284"/>
        </w:rPr>
        <w:t>12:4</w:t>
      </w:r>
      <w:r>
        <w:rPr>
          <w:rFonts w:ascii="Arial" w:hAnsi="Arial"/>
          <w:color w:val="5D7284"/>
        </w:rPr>
        <w:t>8:15</w:t>
      </w:r>
    </w:p>
    <w:p w:rsidR="00390BD9" w:rsidRDefault="001F0131" w14:paraId="642B8EC3" w14:textId="0B2B0CBA">
      <w:pPr>
        <w:spacing w:after="0"/>
      </w:pPr>
      <w:proofErr w:type="gramStart"/>
      <w:r w:rsidRPr="7A1C2A06" w:rsidR="001F0131">
        <w:rPr>
          <w:rFonts w:ascii="Arial" w:hAnsi="Arial"/>
        </w:rPr>
        <w:t>So</w:t>
      </w:r>
      <w:proofErr w:type="gramEnd"/>
      <w:r w:rsidRPr="7A1C2A06" w:rsidR="001F0131">
        <w:rPr>
          <w:rFonts w:ascii="Arial" w:hAnsi="Arial"/>
        </w:rPr>
        <w:t xml:space="preserve"> for me for gallon tines day, so a couple of things. One, I have a group of friends who are some of the best volunteers a girl could </w:t>
      </w:r>
      <w:r w:rsidRPr="7A1C2A06" w:rsidR="0774465B">
        <w:rPr>
          <w:rFonts w:ascii="Arial" w:hAnsi="Arial"/>
        </w:rPr>
        <w:t>as</w:t>
      </w:r>
      <w:r w:rsidRPr="7A1C2A06" w:rsidR="001F0131">
        <w:rPr>
          <w:rFonts w:ascii="Arial" w:hAnsi="Arial"/>
        </w:rPr>
        <w:t xml:space="preserve">k for. And </w:t>
      </w:r>
      <w:proofErr w:type="gramStart"/>
      <w:r w:rsidRPr="7A1C2A06" w:rsidR="001F0131">
        <w:rPr>
          <w:rFonts w:ascii="Arial" w:hAnsi="Arial"/>
        </w:rPr>
        <w:t>so</w:t>
      </w:r>
      <w:proofErr w:type="gramEnd"/>
      <w:r w:rsidRPr="7A1C2A06" w:rsidR="001F0131">
        <w:rPr>
          <w:rFonts w:ascii="Arial" w:hAnsi="Arial"/>
        </w:rPr>
        <w:t xml:space="preserve"> we delayed our vision board party, which we normally do in January, we all had a lot of stuff going </w:t>
      </w:r>
      <w:r w:rsidRPr="7A1C2A06" w:rsidR="001F0131">
        <w:rPr>
          <w:rFonts w:ascii="Arial" w:hAnsi="Arial"/>
        </w:rPr>
        <w:t xml:space="preserve">on. And </w:t>
      </w:r>
      <w:proofErr w:type="gramStart"/>
      <w:r w:rsidRPr="7A1C2A06" w:rsidR="001F0131">
        <w:rPr>
          <w:rFonts w:ascii="Arial" w:hAnsi="Arial"/>
        </w:rPr>
        <w:t>so</w:t>
      </w:r>
      <w:proofErr w:type="gramEnd"/>
      <w:r w:rsidRPr="7A1C2A06" w:rsidR="001F0131">
        <w:rPr>
          <w:rFonts w:ascii="Arial" w:hAnsi="Arial"/>
        </w:rPr>
        <w:t xml:space="preserve"> we're </w:t>
      </w:r>
      <w:proofErr w:type="spellStart"/>
      <w:r w:rsidRPr="7A1C2A06" w:rsidR="001F0131">
        <w:rPr>
          <w:rFonts w:ascii="Arial" w:hAnsi="Arial"/>
        </w:rPr>
        <w:t>gonna</w:t>
      </w:r>
      <w:proofErr w:type="spellEnd"/>
      <w:r w:rsidRPr="7A1C2A06" w:rsidR="001F0131">
        <w:rPr>
          <w:rFonts w:ascii="Arial" w:hAnsi="Arial"/>
        </w:rPr>
        <w:t xml:space="preserve"> get together this weekend and celebrate the friendship and love that we've been able to create. And put that vision board together and support each other </w:t>
      </w:r>
      <w:r w:rsidRPr="7A1C2A06" w:rsidR="60FEFC03">
        <w:rPr>
          <w:rFonts w:ascii="Arial" w:hAnsi="Arial"/>
        </w:rPr>
        <w:t>as</w:t>
      </w:r>
      <w:r w:rsidRPr="7A1C2A06" w:rsidR="001F0131">
        <w:rPr>
          <w:rFonts w:ascii="Arial" w:hAnsi="Arial"/>
        </w:rPr>
        <w:t xml:space="preserve"> </w:t>
      </w:r>
      <w:r w:rsidRPr="7A1C2A06" w:rsidR="001F0131">
        <w:rPr>
          <w:rFonts w:ascii="Arial" w:hAnsi="Arial"/>
        </w:rPr>
        <w:t xml:space="preserve">we, you know, </w:t>
      </w:r>
      <w:r w:rsidRPr="7A1C2A06" w:rsidR="001F0131">
        <w:rPr>
          <w:rFonts w:ascii="Arial" w:hAnsi="Arial"/>
        </w:rPr>
        <w:t>try</w:t>
      </w:r>
      <w:r w:rsidRPr="7A1C2A06" w:rsidR="001F0131">
        <w:rPr>
          <w:rFonts w:ascii="Arial" w:hAnsi="Arial"/>
        </w:rPr>
        <w:t xml:space="preserve"> and make those things happen throughout 2023. They are my </w:t>
      </w:r>
      <w:r w:rsidRPr="7A1C2A06" w:rsidR="001F0131">
        <w:rPr>
          <w:rFonts w:ascii="Arial" w:hAnsi="Arial"/>
        </w:rPr>
        <w:t xml:space="preserve">core volunteer group, a couple of them </w:t>
      </w:r>
      <w:proofErr w:type="gramStart"/>
      <w:r w:rsidRPr="7A1C2A06" w:rsidR="001F0131">
        <w:rPr>
          <w:rFonts w:ascii="Arial" w:hAnsi="Arial"/>
        </w:rPr>
        <w:t>actually we're</w:t>
      </w:r>
      <w:proofErr w:type="gramEnd"/>
      <w:r w:rsidRPr="7A1C2A06" w:rsidR="001F0131">
        <w:rPr>
          <w:rFonts w:ascii="Arial" w:hAnsi="Arial"/>
        </w:rPr>
        <w:t xml:space="preserve"> on today. They're there for the Back to School B</w:t>
      </w:r>
      <w:r w:rsidRPr="7A1C2A06" w:rsidR="0774465B">
        <w:rPr>
          <w:rFonts w:ascii="Arial" w:hAnsi="Arial"/>
        </w:rPr>
        <w:t>as</w:t>
      </w:r>
      <w:r w:rsidRPr="7A1C2A06" w:rsidR="001F0131">
        <w:rPr>
          <w:rFonts w:ascii="Arial" w:hAnsi="Arial"/>
        </w:rPr>
        <w:t xml:space="preserve">h. When we give up bags, they're there when we give out gifts for teenage girls to help with that. They will donate </w:t>
      </w:r>
      <w:proofErr w:type="gramStart"/>
      <w:r w:rsidRPr="7A1C2A06" w:rsidR="001F0131">
        <w:rPr>
          <w:rFonts w:ascii="Arial" w:hAnsi="Arial"/>
        </w:rPr>
        <w:t>time,</w:t>
      </w:r>
      <w:proofErr w:type="gramEnd"/>
      <w:r w:rsidRPr="7A1C2A06" w:rsidR="001F0131">
        <w:rPr>
          <w:rFonts w:ascii="Arial" w:hAnsi="Arial"/>
        </w:rPr>
        <w:t xml:space="preserve"> money when they can and so we'</w:t>
      </w:r>
      <w:r w:rsidRPr="7A1C2A06" w:rsidR="001F0131">
        <w:rPr>
          <w:rFonts w:ascii="Arial" w:hAnsi="Arial"/>
        </w:rPr>
        <w:t xml:space="preserve">ll </w:t>
      </w:r>
      <w:proofErr w:type="gramStart"/>
      <w:r w:rsidRPr="7A1C2A06" w:rsidR="001F0131">
        <w:rPr>
          <w:rFonts w:ascii="Arial" w:hAnsi="Arial"/>
        </w:rPr>
        <w:t>definitely celebrate</w:t>
      </w:r>
      <w:proofErr w:type="gramEnd"/>
      <w:r w:rsidRPr="7A1C2A06" w:rsidR="001F0131">
        <w:rPr>
          <w:rFonts w:ascii="Arial" w:hAnsi="Arial"/>
        </w:rPr>
        <w:t xml:space="preserve"> and thank them for that. And then </w:t>
      </w:r>
      <w:r w:rsidRPr="7A1C2A06" w:rsidR="55555020">
        <w:rPr>
          <w:rFonts w:ascii="Arial" w:hAnsi="Arial"/>
        </w:rPr>
        <w:t>as</w:t>
      </w:r>
      <w:r w:rsidRPr="7A1C2A06" w:rsidR="001F0131">
        <w:rPr>
          <w:rFonts w:ascii="Arial" w:hAnsi="Arial"/>
        </w:rPr>
        <w:t xml:space="preserve"> </w:t>
      </w:r>
      <w:r w:rsidRPr="7A1C2A06" w:rsidR="001F0131">
        <w:rPr>
          <w:rFonts w:ascii="Arial" w:hAnsi="Arial"/>
        </w:rPr>
        <w:t xml:space="preserve">it relates to the people that we service. </w:t>
      </w:r>
      <w:r w:rsidRPr="7A1C2A06" w:rsidR="259ECB5A">
        <w:rPr>
          <w:rFonts w:ascii="Arial" w:hAnsi="Arial"/>
        </w:rPr>
        <w:t xml:space="preserve">As </w:t>
      </w:r>
      <w:r w:rsidRPr="7A1C2A06" w:rsidR="001F0131">
        <w:rPr>
          <w:rFonts w:ascii="Arial" w:hAnsi="Arial"/>
        </w:rPr>
        <w:t>I said, we have our freshman five so I'm very excited. I've purch</w:t>
      </w:r>
      <w:r w:rsidRPr="7A1C2A06" w:rsidR="0774465B">
        <w:rPr>
          <w:rFonts w:ascii="Arial" w:hAnsi="Arial"/>
        </w:rPr>
        <w:t>as</w:t>
      </w:r>
      <w:r w:rsidRPr="7A1C2A06" w:rsidR="001F0131">
        <w:rPr>
          <w:rFonts w:ascii="Arial" w:hAnsi="Arial"/>
        </w:rPr>
        <w:t xml:space="preserve">ed </w:t>
      </w:r>
      <w:proofErr w:type="gramStart"/>
      <w:r w:rsidRPr="7A1C2A06" w:rsidR="001F0131">
        <w:rPr>
          <w:rFonts w:ascii="Arial" w:hAnsi="Arial"/>
        </w:rPr>
        <w:t>all of</w:t>
      </w:r>
      <w:proofErr w:type="gramEnd"/>
      <w:r w:rsidRPr="7A1C2A06" w:rsidR="001F0131">
        <w:rPr>
          <w:rFonts w:ascii="Arial" w:hAnsi="Arial"/>
        </w:rPr>
        <w:t xml:space="preserve"> their snacks that they </w:t>
      </w:r>
      <w:r w:rsidRPr="7A1C2A06" w:rsidR="0774465B">
        <w:rPr>
          <w:rFonts w:ascii="Arial" w:hAnsi="Arial"/>
        </w:rPr>
        <w:t>as</w:t>
      </w:r>
      <w:r w:rsidRPr="7A1C2A06" w:rsidR="001F0131">
        <w:rPr>
          <w:rFonts w:ascii="Arial" w:hAnsi="Arial"/>
        </w:rPr>
        <w:t>ked for.</w:t>
      </w:r>
    </w:p>
    <w:p w:rsidR="00390BD9" w:rsidRDefault="00390BD9" w14:paraId="7610B32A" w14:textId="77777777">
      <w:pPr>
        <w:spacing w:after="0"/>
      </w:pPr>
    </w:p>
    <w:p w:rsidR="00390BD9" w:rsidRDefault="001F0131" w14:paraId="79B65AC6"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12:49:12</w:t>
      </w:r>
      <w:proofErr w:type="gramEnd"/>
    </w:p>
    <w:p w:rsidR="00390BD9" w:rsidRDefault="001F0131" w14:paraId="63C55C55" w14:textId="77777777">
      <w:pPr>
        <w:spacing w:after="0"/>
      </w:pPr>
      <w:r>
        <w:rPr>
          <w:rFonts w:ascii="Arial" w:hAnsi="Arial"/>
        </w:rPr>
        <w:lastRenderedPageBreak/>
        <w:t>If they're l</w:t>
      </w:r>
      <w:r>
        <w:rPr>
          <w:rFonts w:ascii="Arial" w:hAnsi="Arial"/>
        </w:rPr>
        <w:t>ucky girls like</w:t>
      </w:r>
    </w:p>
    <w:p w:rsidR="00390BD9" w:rsidRDefault="00390BD9" w14:paraId="25741334" w14:textId="77777777">
      <w:pPr>
        <w:spacing w:after="0"/>
      </w:pPr>
    </w:p>
    <w:p w:rsidR="00390BD9" w:rsidRDefault="001F0131" w14:paraId="71118210" w14:textId="77777777">
      <w:pPr>
        <w:spacing w:after="0"/>
      </w:pPr>
      <w:r>
        <w:rPr>
          <w:rFonts w:ascii="Arial" w:hAnsi="Arial"/>
          <w:color w:val="5D7284"/>
        </w:rPr>
        <w:t>12:49:15</w:t>
      </w:r>
    </w:p>
    <w:p w:rsidR="00390BD9" w:rsidRDefault="001F0131" w14:paraId="47B7874A" w14:textId="62ADA4DE">
      <w:pPr>
        <w:spacing w:after="0"/>
      </w:pPr>
      <w:r w:rsidRPr="7A1C2A06" w:rsidR="001F0131">
        <w:rPr>
          <w:rFonts w:ascii="Arial" w:hAnsi="Arial"/>
        </w:rPr>
        <w:t>me, we didn't want them to know what they were like when they would their first gift w</w:t>
      </w:r>
      <w:r w:rsidRPr="7A1C2A06" w:rsidR="0774465B">
        <w:rPr>
          <w:rFonts w:ascii="Arial" w:hAnsi="Arial"/>
        </w:rPr>
        <w:t>as</w:t>
      </w:r>
      <w:r w:rsidRPr="7A1C2A06" w:rsidR="001F0131">
        <w:rPr>
          <w:rFonts w:ascii="Arial" w:hAnsi="Arial"/>
        </w:rPr>
        <w:t xml:space="preserve"> a journal that we made that w</w:t>
      </w:r>
      <w:r w:rsidRPr="7A1C2A06" w:rsidR="0774465B">
        <w:rPr>
          <w:rFonts w:ascii="Arial" w:hAnsi="Arial"/>
        </w:rPr>
        <w:t>as</w:t>
      </w:r>
      <w:r w:rsidRPr="7A1C2A06" w:rsidR="001F0131">
        <w:rPr>
          <w:rFonts w:ascii="Arial" w:hAnsi="Arial"/>
        </w:rPr>
        <w:t xml:space="preserve"> personalized for each of them to encourage them to write about this journey in their freshman year of </w:t>
      </w:r>
      <w:r w:rsidRPr="7A1C2A06" w:rsidR="001F0131">
        <w:rPr>
          <w:rFonts w:ascii="Arial" w:hAnsi="Arial"/>
        </w:rPr>
        <w:t>college. Their next gift they got something from us for Christm</w:t>
      </w:r>
      <w:r w:rsidRPr="7A1C2A06" w:rsidR="0774465B">
        <w:rPr>
          <w:rFonts w:ascii="Arial" w:hAnsi="Arial"/>
        </w:rPr>
        <w:t>as</w:t>
      </w:r>
      <w:r w:rsidRPr="7A1C2A06" w:rsidR="001F0131">
        <w:rPr>
          <w:rFonts w:ascii="Arial" w:hAnsi="Arial"/>
        </w:rPr>
        <w:t xml:space="preserve"> and so they don't know that their gallon time state box is coming with their favorite snacks and so we will celebrate them and encourage them </w:t>
      </w:r>
      <w:r w:rsidRPr="7A1C2A06" w:rsidR="5F0E1518">
        <w:rPr>
          <w:rFonts w:ascii="Arial" w:hAnsi="Arial"/>
        </w:rPr>
        <w:t xml:space="preserve">as </w:t>
      </w:r>
      <w:r w:rsidRPr="7A1C2A06" w:rsidR="001F0131">
        <w:rPr>
          <w:rFonts w:ascii="Arial" w:hAnsi="Arial"/>
        </w:rPr>
        <w:t>they are on this journey. Some of them may be</w:t>
      </w:r>
      <w:r w:rsidRPr="7A1C2A06" w:rsidR="001F0131">
        <w:rPr>
          <w:rFonts w:ascii="Arial" w:hAnsi="Arial"/>
        </w:rPr>
        <w:t xml:space="preserve"> the first </w:t>
      </w:r>
      <w:r w:rsidRPr="7A1C2A06" w:rsidR="001F0131">
        <w:rPr>
          <w:rFonts w:ascii="Arial" w:hAnsi="Arial"/>
        </w:rPr>
        <w:t>one</w:t>
      </w:r>
      <w:r w:rsidRPr="7A1C2A06" w:rsidR="001F0131">
        <w:rPr>
          <w:rFonts w:ascii="Arial" w:hAnsi="Arial"/>
        </w:rPr>
        <w:t xml:space="preserve"> in their immediate families to go to college. And </w:t>
      </w:r>
      <w:proofErr w:type="gramStart"/>
      <w:r w:rsidRPr="7A1C2A06" w:rsidR="001F0131">
        <w:rPr>
          <w:rFonts w:ascii="Arial" w:hAnsi="Arial"/>
        </w:rPr>
        <w:t>so</w:t>
      </w:r>
      <w:proofErr w:type="gramEnd"/>
      <w:r w:rsidRPr="7A1C2A06" w:rsidR="001F0131">
        <w:rPr>
          <w:rFonts w:ascii="Arial" w:hAnsi="Arial"/>
        </w:rPr>
        <w:t xml:space="preserve"> we are going to celebrate them in that way. And it is prom se</w:t>
      </w:r>
      <w:r w:rsidRPr="7A1C2A06" w:rsidR="0774465B">
        <w:rPr>
          <w:rFonts w:ascii="Arial" w:hAnsi="Arial"/>
        </w:rPr>
        <w:t>as</w:t>
      </w:r>
      <w:r w:rsidRPr="7A1C2A06" w:rsidR="001F0131">
        <w:rPr>
          <w:rFonts w:ascii="Arial" w:hAnsi="Arial"/>
        </w:rPr>
        <w:t xml:space="preserve">on so I will be celebrating young ladies in that way. I just had a young girl come by yesterday for </w:t>
      </w:r>
      <w:proofErr w:type="gramStart"/>
      <w:r w:rsidRPr="7A1C2A06" w:rsidR="001F0131">
        <w:rPr>
          <w:rFonts w:ascii="Arial" w:hAnsi="Arial"/>
        </w:rPr>
        <w:t xml:space="preserve">gown </w:t>
      </w:r>
      <w:proofErr w:type="gramEnd"/>
      <w:r w:rsidRPr="7A1C2A06" w:rsidR="001F0131">
        <w:rPr>
          <w:rFonts w:ascii="Arial" w:hAnsi="Arial"/>
        </w:rPr>
        <w:t>I have somebody who'</w:t>
      </w:r>
      <w:r w:rsidRPr="7A1C2A06" w:rsidR="001F0131">
        <w:rPr>
          <w:rFonts w:ascii="Arial" w:hAnsi="Arial"/>
        </w:rPr>
        <w:t xml:space="preserve">s coming Wednesday. </w:t>
      </w:r>
      <w:proofErr w:type="gramStart"/>
      <w:r w:rsidRPr="7A1C2A06" w:rsidR="001F0131">
        <w:rPr>
          <w:rFonts w:ascii="Arial" w:hAnsi="Arial"/>
        </w:rPr>
        <w:t>So</w:t>
      </w:r>
      <w:proofErr w:type="gramEnd"/>
      <w:r w:rsidRPr="7A1C2A06" w:rsidR="001F0131">
        <w:rPr>
          <w:rFonts w:ascii="Arial" w:hAnsi="Arial"/>
        </w:rPr>
        <w:t xml:space="preserve"> we will be celebrating how we can be a support in that way. </w:t>
      </w:r>
      <w:proofErr w:type="gramStart"/>
      <w:r w:rsidRPr="7A1C2A06" w:rsidR="001F0131">
        <w:rPr>
          <w:rFonts w:ascii="Arial" w:hAnsi="Arial"/>
        </w:rPr>
        <w:t>So</w:t>
      </w:r>
      <w:proofErr w:type="gramEnd"/>
      <w:r w:rsidRPr="7A1C2A06" w:rsidR="001F0131">
        <w:rPr>
          <w:rFonts w:ascii="Arial" w:hAnsi="Arial"/>
        </w:rPr>
        <w:t xml:space="preserve"> we come up on prom se</w:t>
      </w:r>
      <w:r w:rsidRPr="7A1C2A06" w:rsidR="0774465B">
        <w:rPr>
          <w:rFonts w:ascii="Arial" w:hAnsi="Arial"/>
        </w:rPr>
        <w:t>as</w:t>
      </w:r>
      <w:r w:rsidRPr="7A1C2A06" w:rsidR="001F0131">
        <w:rPr>
          <w:rFonts w:ascii="Arial" w:hAnsi="Arial"/>
        </w:rPr>
        <w:t>on here in Florida.</w:t>
      </w:r>
    </w:p>
    <w:p w:rsidR="00390BD9" w:rsidRDefault="00390BD9" w14:paraId="66CDF5E0" w14:textId="77777777">
      <w:pPr>
        <w:spacing w:after="0"/>
      </w:pPr>
    </w:p>
    <w:p w:rsidR="00390BD9" w:rsidRDefault="001F0131" w14:paraId="065E83F8"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12:50:04</w:t>
      </w:r>
      <w:proofErr w:type="gramEnd"/>
    </w:p>
    <w:p w:rsidR="00390BD9" w:rsidRDefault="001F0131" w14:paraId="72F982A7" w14:textId="77777777">
      <w:pPr>
        <w:spacing w:after="0"/>
      </w:pPr>
      <w:r>
        <w:rPr>
          <w:rFonts w:ascii="Arial" w:hAnsi="Arial"/>
        </w:rPr>
        <w:t xml:space="preserve">That's beautiful. </w:t>
      </w:r>
      <w:proofErr w:type="gramStart"/>
      <w:r>
        <w:rPr>
          <w:rFonts w:ascii="Arial" w:hAnsi="Arial"/>
        </w:rPr>
        <w:t>Juliet</w:t>
      </w:r>
      <w:proofErr w:type="gramEnd"/>
      <w:r>
        <w:rPr>
          <w:rFonts w:ascii="Arial" w:hAnsi="Arial"/>
        </w:rPr>
        <w:t xml:space="preserve"> how about for you?</w:t>
      </w:r>
    </w:p>
    <w:p w:rsidR="00390BD9" w:rsidRDefault="00390BD9" w14:paraId="69163E65" w14:textId="77777777">
      <w:pPr>
        <w:spacing w:after="0"/>
      </w:pPr>
    </w:p>
    <w:p w:rsidR="00390BD9" w:rsidRDefault="001F0131" w14:paraId="1564A11B" w14:textId="77777777">
      <w:pPr>
        <w:spacing w:after="0"/>
      </w:pPr>
      <w:r>
        <w:rPr>
          <w:rFonts w:ascii="Arial" w:hAnsi="Arial"/>
          <w:color w:val="5D7284"/>
        </w:rPr>
        <w:t>12:50:09</w:t>
      </w:r>
    </w:p>
    <w:p w:rsidR="00390BD9" w:rsidRDefault="001F0131" w14:paraId="50853850" w14:textId="77777777">
      <w:pPr>
        <w:spacing w:after="0"/>
      </w:pPr>
      <w:proofErr w:type="gramStart"/>
      <w:r>
        <w:rPr>
          <w:rFonts w:ascii="Arial" w:hAnsi="Arial"/>
        </w:rPr>
        <w:t>Karen</w:t>
      </w:r>
      <w:proofErr w:type="gramEnd"/>
      <w:r>
        <w:rPr>
          <w:rFonts w:ascii="Arial" w:hAnsi="Arial"/>
        </w:rPr>
        <w:t xml:space="preserve"> can I get one of those bags? I'll give </w:t>
      </w:r>
      <w:proofErr w:type="gramStart"/>
      <w:r>
        <w:rPr>
          <w:rFonts w:ascii="Arial" w:hAnsi="Arial"/>
        </w:rPr>
        <w:t>y</w:t>
      </w:r>
      <w:r>
        <w:rPr>
          <w:rFonts w:ascii="Arial" w:hAnsi="Arial"/>
        </w:rPr>
        <w:t>ou</w:t>
      </w:r>
      <w:proofErr w:type="gramEnd"/>
      <w:r>
        <w:rPr>
          <w:rFonts w:ascii="Arial" w:hAnsi="Arial"/>
        </w:rPr>
        <w:t xml:space="preserve"> my address. I love snow.</w:t>
      </w:r>
    </w:p>
    <w:p w:rsidR="00390BD9" w:rsidRDefault="00390BD9" w14:paraId="21CE350C" w14:textId="77777777">
      <w:pPr>
        <w:spacing w:after="0"/>
      </w:pPr>
    </w:p>
    <w:p w:rsidR="00390BD9" w:rsidRDefault="001F0131" w14:paraId="7ED5DAFB" w14:textId="77777777">
      <w:pPr>
        <w:spacing w:after="0"/>
      </w:pPr>
      <w:r>
        <w:rPr>
          <w:rFonts w:ascii="Arial" w:hAnsi="Arial"/>
          <w:color w:val="5D7284"/>
        </w:rPr>
        <w:t>12:50:15</w:t>
      </w:r>
    </w:p>
    <w:p w:rsidR="00390BD9" w:rsidRDefault="001F0131" w14:paraId="6D3ED647" w14:textId="77777777">
      <w:pPr>
        <w:spacing w:after="0"/>
      </w:pPr>
      <w:r>
        <w:rPr>
          <w:rFonts w:ascii="Arial" w:hAnsi="Arial"/>
        </w:rPr>
        <w:t xml:space="preserve">I know you love snacks and I'm sorry I've reached my snack </w:t>
      </w:r>
      <w:proofErr w:type="gramStart"/>
      <w:r>
        <w:rPr>
          <w:rFonts w:ascii="Arial" w:hAnsi="Arial"/>
        </w:rPr>
        <w:t>limit</w:t>
      </w:r>
      <w:proofErr w:type="gramEnd"/>
      <w:r>
        <w:rPr>
          <w:rFonts w:ascii="Arial" w:hAnsi="Arial"/>
        </w:rPr>
        <w:t xml:space="preserve"> so we're tapped out.</w:t>
      </w:r>
    </w:p>
    <w:p w:rsidR="00390BD9" w:rsidRDefault="00390BD9" w14:paraId="1EAF4ED1" w14:textId="77777777">
      <w:pPr>
        <w:spacing w:after="0"/>
      </w:pPr>
    </w:p>
    <w:p w:rsidR="00390BD9" w:rsidRDefault="001F0131" w14:paraId="466F667E" w14:textId="77777777">
      <w:pPr>
        <w:spacing w:after="0"/>
      </w:pPr>
      <w:r>
        <w:rPr>
          <w:rFonts w:ascii="Arial" w:hAnsi="Arial"/>
          <w:color w:val="5D7284"/>
        </w:rPr>
        <w:t>12:50:23</w:t>
      </w:r>
    </w:p>
    <w:p w:rsidR="00390BD9" w:rsidRDefault="001F0131" w14:paraId="078EF6C0" w14:textId="74AAA0A7">
      <w:pPr>
        <w:spacing w:after="0"/>
      </w:pPr>
      <w:proofErr w:type="gramStart"/>
      <w:r w:rsidRPr="7A1C2A06" w:rsidR="001F0131">
        <w:rPr>
          <w:rFonts w:ascii="Arial" w:hAnsi="Arial"/>
        </w:rPr>
        <w:t>So</w:t>
      </w:r>
      <w:proofErr w:type="gramEnd"/>
      <w:r w:rsidRPr="7A1C2A06" w:rsidR="001F0131">
        <w:rPr>
          <w:rFonts w:ascii="Arial" w:hAnsi="Arial"/>
        </w:rPr>
        <w:t xml:space="preserve"> while the tradition of Valentine's Day is a way to celebrate love between a man and a woman, gallon tines day celebrate</w:t>
      </w:r>
      <w:r w:rsidRPr="7A1C2A06" w:rsidR="001F0131">
        <w:rPr>
          <w:rFonts w:ascii="Arial" w:hAnsi="Arial"/>
        </w:rPr>
        <w:t xml:space="preserve"> love and for kinship between women. So </w:t>
      </w:r>
      <w:r w:rsidRPr="7A1C2A06" w:rsidR="2234BA67">
        <w:rPr>
          <w:rFonts w:ascii="Arial" w:hAnsi="Arial"/>
        </w:rPr>
        <w:t xml:space="preserve">as </w:t>
      </w:r>
      <w:r w:rsidRPr="7A1C2A06" w:rsidR="001F0131">
        <w:rPr>
          <w:rFonts w:ascii="Arial" w:hAnsi="Arial"/>
        </w:rPr>
        <w:t>a daughter born in a family of five women, I thrive in female environments, and I do not need a dedicated day to celebrate woman awesomeness. However, I certainly spend at le</w:t>
      </w:r>
      <w:r w:rsidRPr="7A1C2A06" w:rsidR="0774465B">
        <w:rPr>
          <w:rFonts w:ascii="Arial" w:hAnsi="Arial"/>
        </w:rPr>
        <w:t>as</w:t>
      </w:r>
      <w:r w:rsidRPr="7A1C2A06" w:rsidR="001F0131">
        <w:rPr>
          <w:rFonts w:ascii="Arial" w:hAnsi="Arial"/>
        </w:rPr>
        <w:t>t one day a month with my besties, my</w:t>
      </w:r>
      <w:r w:rsidRPr="7A1C2A06" w:rsidR="001F0131">
        <w:rPr>
          <w:rFonts w:ascii="Arial" w:hAnsi="Arial"/>
        </w:rPr>
        <w:t xml:space="preserve"> core group of girlfriends, we're talking 20 years of unconditional friendship. Wow. </w:t>
      </w:r>
    </w:p>
    <w:p w:rsidR="00390BD9" w:rsidP="7A1C2A06" w:rsidRDefault="001F0131" w14:paraId="43734B9D" w14:textId="0C955D66">
      <w:pPr>
        <w:spacing w:after="0"/>
        <w:rPr>
          <w:rFonts w:ascii="Arial" w:hAnsi="Arial"/>
        </w:rPr>
      </w:pPr>
    </w:p>
    <w:p w:rsidR="00390BD9" w:rsidRDefault="001F0131" w14:paraId="3ABBBCF3" w14:textId="2326F106">
      <w:pPr>
        <w:spacing w:after="0"/>
      </w:pPr>
      <w:r w:rsidRPr="7A1C2A06" w:rsidR="001F0131">
        <w:rPr>
          <w:rFonts w:ascii="Arial" w:hAnsi="Arial"/>
        </w:rPr>
        <w:t xml:space="preserve">And </w:t>
      </w:r>
      <w:proofErr w:type="gramStart"/>
      <w:r w:rsidRPr="7A1C2A06" w:rsidR="001F0131">
        <w:rPr>
          <w:rFonts w:ascii="Arial" w:hAnsi="Arial"/>
        </w:rPr>
        <w:t>so</w:t>
      </w:r>
      <w:proofErr w:type="gramEnd"/>
      <w:r w:rsidRPr="7A1C2A06" w:rsidR="001F0131">
        <w:rPr>
          <w:rFonts w:ascii="Arial" w:hAnsi="Arial"/>
        </w:rPr>
        <w:t xml:space="preserve"> on March 7, my ladies and I will go to the BAM theater in Brooklyn to see the choreographers peanut Bush Aqua dance performance. And </w:t>
      </w:r>
      <w:r w:rsidRPr="7A1C2A06" w:rsidR="53078154">
        <w:rPr>
          <w:rFonts w:ascii="Arial" w:hAnsi="Arial"/>
        </w:rPr>
        <w:t>as</w:t>
      </w:r>
      <w:r w:rsidRPr="7A1C2A06" w:rsidR="53078154">
        <w:rPr>
          <w:rFonts w:ascii="Arial" w:hAnsi="Arial"/>
        </w:rPr>
        <w:t xml:space="preserve"> </w:t>
      </w:r>
      <w:r w:rsidRPr="7A1C2A06" w:rsidR="001F0131">
        <w:rPr>
          <w:rFonts w:ascii="Arial" w:hAnsi="Arial"/>
        </w:rPr>
        <w:t xml:space="preserve">the Guardian said, it's the </w:t>
      </w:r>
      <w:r w:rsidRPr="7A1C2A06" w:rsidR="001F0131">
        <w:rPr>
          <w:rFonts w:ascii="Arial" w:hAnsi="Arial"/>
        </w:rPr>
        <w:t xml:space="preserve">most luminous, sexy entertaining piece Bosh made. </w:t>
      </w:r>
      <w:proofErr w:type="gramStart"/>
      <w:r w:rsidRPr="7A1C2A06" w:rsidR="001F0131">
        <w:rPr>
          <w:rFonts w:ascii="Arial" w:hAnsi="Arial"/>
        </w:rPr>
        <w:t>So</w:t>
      </w:r>
      <w:proofErr w:type="gramEnd"/>
      <w:r w:rsidRPr="7A1C2A06" w:rsidR="001F0131">
        <w:rPr>
          <w:rFonts w:ascii="Arial" w:hAnsi="Arial"/>
        </w:rPr>
        <w:t xml:space="preserve"> I'm very much looking forward to that. If you haven't already read it, I recommend the light we carry by Michelle Obama. In that book, she devotes a whole chapter to describing how important her close gr</w:t>
      </w:r>
      <w:r w:rsidRPr="7A1C2A06" w:rsidR="001F0131">
        <w:rPr>
          <w:rFonts w:ascii="Arial" w:hAnsi="Arial"/>
        </w:rPr>
        <w:t xml:space="preserve">oup of friends </w:t>
      </w:r>
      <w:proofErr w:type="gramStart"/>
      <w:r w:rsidRPr="7A1C2A06" w:rsidR="001F0131">
        <w:rPr>
          <w:rFonts w:ascii="Arial" w:hAnsi="Arial"/>
        </w:rPr>
        <w:t>is, and</w:t>
      </w:r>
      <w:proofErr w:type="gramEnd"/>
      <w:r w:rsidRPr="7A1C2A06" w:rsidR="001F0131">
        <w:rPr>
          <w:rFonts w:ascii="Arial" w:hAnsi="Arial"/>
        </w:rPr>
        <w:t xml:space="preserve"> w</w:t>
      </w:r>
      <w:r w:rsidRPr="7A1C2A06" w:rsidR="0774465B">
        <w:rPr>
          <w:rFonts w:ascii="Arial" w:hAnsi="Arial"/>
        </w:rPr>
        <w:t>as</w:t>
      </w:r>
      <w:r w:rsidRPr="7A1C2A06" w:rsidR="001F0131">
        <w:rPr>
          <w:rFonts w:ascii="Arial" w:hAnsi="Arial"/>
        </w:rPr>
        <w:t xml:space="preserve"> during her </w:t>
      </w:r>
      <w:proofErr w:type="gramStart"/>
      <w:r w:rsidRPr="7A1C2A06" w:rsidR="001F0131">
        <w:rPr>
          <w:rFonts w:ascii="Arial" w:hAnsi="Arial"/>
        </w:rPr>
        <w:t>sometimes isolating</w:t>
      </w:r>
      <w:proofErr w:type="gramEnd"/>
      <w:r w:rsidRPr="7A1C2A06" w:rsidR="001F0131">
        <w:rPr>
          <w:rFonts w:ascii="Arial" w:hAnsi="Arial"/>
        </w:rPr>
        <w:t xml:space="preserve"> years </w:t>
      </w:r>
      <w:r w:rsidRPr="7A1C2A06" w:rsidR="322A91D3">
        <w:rPr>
          <w:rFonts w:ascii="Arial" w:hAnsi="Arial"/>
        </w:rPr>
        <w:t>as</w:t>
      </w:r>
      <w:r w:rsidRPr="7A1C2A06" w:rsidR="001F0131">
        <w:rPr>
          <w:rFonts w:ascii="Arial" w:hAnsi="Arial"/>
        </w:rPr>
        <w:t xml:space="preserve"> </w:t>
      </w:r>
      <w:r w:rsidRPr="7A1C2A06" w:rsidR="001F0131">
        <w:rPr>
          <w:rFonts w:ascii="Arial" w:hAnsi="Arial"/>
        </w:rPr>
        <w:t xml:space="preserve">a First Lady. </w:t>
      </w:r>
      <w:proofErr w:type="gramStart"/>
      <w:r w:rsidRPr="7A1C2A06" w:rsidR="001F0131">
        <w:rPr>
          <w:rFonts w:ascii="Arial" w:hAnsi="Arial"/>
        </w:rPr>
        <w:t>So</w:t>
      </w:r>
      <w:proofErr w:type="gramEnd"/>
      <w:r w:rsidRPr="7A1C2A06" w:rsidR="001F0131">
        <w:rPr>
          <w:rFonts w:ascii="Arial" w:hAnsi="Arial"/>
        </w:rPr>
        <w:t xml:space="preserve"> she talks about decades of meaningful friendship and how that helped her through challenging times. And she also cherished the good times with her crew of gals. </w:t>
      </w:r>
      <w:proofErr w:type="gramStart"/>
      <w:r w:rsidRPr="7A1C2A06" w:rsidR="001F0131">
        <w:rPr>
          <w:rFonts w:ascii="Arial" w:hAnsi="Arial"/>
        </w:rPr>
        <w:t>So</w:t>
      </w:r>
      <w:proofErr w:type="gramEnd"/>
      <w:r w:rsidRPr="7A1C2A06" w:rsidR="001F0131">
        <w:rPr>
          <w:rFonts w:ascii="Arial" w:hAnsi="Arial"/>
        </w:rPr>
        <w:t xml:space="preserve"> I always</w:t>
      </w:r>
      <w:r w:rsidRPr="7A1C2A06" w:rsidR="001F0131">
        <w:rPr>
          <w:rFonts w:ascii="Arial" w:hAnsi="Arial"/>
        </w:rPr>
        <w:t xml:space="preserve"> try to do something of this sort regularly, not just once a year, because I could not wait 364 days. Yes,</w:t>
      </w:r>
    </w:p>
    <w:p w:rsidR="00390BD9" w:rsidRDefault="00390BD9" w14:paraId="4F4C9390" w14:textId="77777777">
      <w:pPr>
        <w:spacing w:after="0"/>
      </w:pPr>
    </w:p>
    <w:p w:rsidR="00390BD9" w:rsidRDefault="001F0131" w14:paraId="47C5DA9F"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12:51:46</w:t>
      </w:r>
      <w:proofErr w:type="gramEnd"/>
    </w:p>
    <w:p w:rsidR="00390BD9" w:rsidRDefault="001F0131" w14:paraId="36BE674D" w14:textId="2228A22E">
      <w:pPr>
        <w:spacing w:after="0"/>
      </w:pPr>
      <w:r w:rsidRPr="7A1C2A06" w:rsidR="001F0131">
        <w:rPr>
          <w:rFonts w:ascii="Arial" w:hAnsi="Arial"/>
        </w:rPr>
        <w:t xml:space="preserve">so true. And a good reminder or good note to close the sign. It's just the celebration of the community. And </w:t>
      </w:r>
      <w:proofErr w:type="spellStart"/>
      <w:r w:rsidRPr="7A1C2A06" w:rsidR="001F0131">
        <w:rPr>
          <w:rFonts w:ascii="Arial" w:hAnsi="Arial"/>
        </w:rPr>
        <w:t>tal</w:t>
      </w:r>
      <w:proofErr w:type="spellEnd"/>
      <w:r w:rsidRPr="7A1C2A06" w:rsidR="001F0131">
        <w:rPr>
          <w:rFonts w:ascii="Arial" w:hAnsi="Arial"/>
        </w:rPr>
        <w:t xml:space="preserve"> important</w:t>
      </w:r>
      <w:r w:rsidRPr="7A1C2A06" w:rsidR="001F0131">
        <w:rPr>
          <w:rFonts w:ascii="Arial" w:hAnsi="Arial"/>
        </w:rPr>
        <w:t xml:space="preserve"> with these community connections and feeling like you're a part of something bigger than yourself, is for us personally, but also women and girls, so they know that they're supported and loved and appreciated by all of us. So I think we're leaving today w</w:t>
      </w:r>
      <w:r w:rsidRPr="7A1C2A06" w:rsidR="001F0131">
        <w:rPr>
          <w:rFonts w:ascii="Arial" w:hAnsi="Arial"/>
        </w:rPr>
        <w:t xml:space="preserve">ith a lot of to do's a lot of action items, a lot of ways we can step in and be advocates and supporters, but also things that we can just do in our personal life to turn this kind of silly holiday that kind of sprung from a TV show a few years </w:t>
      </w:r>
      <w:r w:rsidRPr="7A1C2A06" w:rsidR="001F0131">
        <w:rPr>
          <w:rFonts w:ascii="Arial" w:hAnsi="Arial"/>
        </w:rPr>
        <w:t>back to som</w:t>
      </w:r>
      <w:r w:rsidRPr="7A1C2A06" w:rsidR="001F0131">
        <w:rPr>
          <w:rFonts w:ascii="Arial" w:hAnsi="Arial"/>
        </w:rPr>
        <w:t xml:space="preserve">ething that can be really special and impactful for the women and girls in our lives, but also those across the country. </w:t>
      </w:r>
      <w:proofErr w:type="gramStart"/>
      <w:r w:rsidRPr="7A1C2A06" w:rsidR="001F0131">
        <w:rPr>
          <w:rFonts w:ascii="Arial" w:hAnsi="Arial"/>
        </w:rPr>
        <w:t>So</w:t>
      </w:r>
      <w:proofErr w:type="gramEnd"/>
      <w:r w:rsidRPr="7A1C2A06" w:rsidR="001F0131">
        <w:rPr>
          <w:rFonts w:ascii="Arial" w:hAnsi="Arial"/>
        </w:rPr>
        <w:t xml:space="preserve"> I </w:t>
      </w:r>
      <w:proofErr w:type="gramStart"/>
      <w:r w:rsidRPr="7A1C2A06" w:rsidR="001F0131">
        <w:rPr>
          <w:rFonts w:ascii="Arial" w:hAnsi="Arial"/>
        </w:rPr>
        <w:t>want to say just</w:t>
      </w:r>
      <w:proofErr w:type="gramEnd"/>
      <w:r w:rsidRPr="7A1C2A06" w:rsidR="001F0131">
        <w:rPr>
          <w:rFonts w:ascii="Arial" w:hAnsi="Arial"/>
        </w:rPr>
        <w:t xml:space="preserve"> thank you so much.</w:t>
      </w:r>
    </w:p>
    <w:p w:rsidR="00390BD9" w:rsidP="7A1C2A06" w:rsidRDefault="001F0131" w14:paraId="7FAF8A36" w14:textId="76A25B17">
      <w:pPr>
        <w:spacing w:after="0"/>
        <w:rPr>
          <w:rFonts w:ascii="Arial" w:hAnsi="Arial"/>
        </w:rPr>
      </w:pPr>
    </w:p>
    <w:p w:rsidR="00390BD9" w:rsidRDefault="001F0131" w14:paraId="0C60E167" w14:textId="2539589B">
      <w:pPr>
        <w:spacing w:after="0"/>
      </w:pPr>
      <w:r w:rsidRPr="7A1C2A06" w:rsidR="001F0131">
        <w:rPr>
          <w:rFonts w:ascii="Arial" w:hAnsi="Arial"/>
        </w:rPr>
        <w:t xml:space="preserve"> To our expert speakers today, Karen. Juliet, I learned so much from both of you. I'm really lo</w:t>
      </w:r>
      <w:r w:rsidRPr="7A1C2A06" w:rsidR="001F0131">
        <w:rPr>
          <w:rFonts w:ascii="Arial" w:hAnsi="Arial"/>
        </w:rPr>
        <w:t>oking forward to hopefully creating some more connections between our community members and both of your organizations. And just thank you. Thank you. Thank you. And for everyone. Yeah, no, thank you. And for everyone who joined in, I appreciate you spendi</w:t>
      </w:r>
      <w:r w:rsidRPr="7A1C2A06" w:rsidR="001F0131">
        <w:rPr>
          <w:rFonts w:ascii="Arial" w:hAnsi="Arial"/>
        </w:rPr>
        <w:t xml:space="preserve">ng an hour of your time with us today. I hope you have a great rest </w:t>
      </w:r>
      <w:proofErr w:type="gramStart"/>
      <w:r w:rsidRPr="7A1C2A06" w:rsidR="001F0131">
        <w:rPr>
          <w:rFonts w:ascii="Arial" w:hAnsi="Arial"/>
        </w:rPr>
        <w:t>of</w:t>
      </w:r>
      <w:proofErr w:type="gramEnd"/>
      <w:r w:rsidRPr="7A1C2A06" w:rsidR="001F0131">
        <w:rPr>
          <w:rFonts w:ascii="Arial" w:hAnsi="Arial"/>
        </w:rPr>
        <w:t xml:space="preserve"> your Valentine's Day. And we'll talk </w:t>
      </w:r>
      <w:proofErr w:type="gramStart"/>
      <w:r w:rsidRPr="7A1C2A06" w:rsidR="001F0131">
        <w:rPr>
          <w:rFonts w:ascii="Arial" w:hAnsi="Arial"/>
        </w:rPr>
        <w:t>soon and</w:t>
      </w:r>
      <w:proofErr w:type="gramEnd"/>
      <w:r w:rsidRPr="7A1C2A06" w:rsidR="001F0131">
        <w:rPr>
          <w:rFonts w:ascii="Arial" w:hAnsi="Arial"/>
        </w:rPr>
        <w:t xml:space="preserve"> </w:t>
      </w:r>
      <w:proofErr w:type="spellStart"/>
      <w:r w:rsidRPr="7A1C2A06" w:rsidR="001F0131">
        <w:rPr>
          <w:rFonts w:ascii="Arial" w:hAnsi="Arial"/>
        </w:rPr>
        <w:t>and</w:t>
      </w:r>
      <w:proofErr w:type="spellEnd"/>
      <w:r w:rsidRPr="7A1C2A06" w:rsidR="001F0131">
        <w:rPr>
          <w:rFonts w:ascii="Arial" w:hAnsi="Arial"/>
        </w:rPr>
        <w:t xml:space="preserve"> </w:t>
      </w:r>
      <w:proofErr w:type="gramStart"/>
      <w:r w:rsidRPr="7A1C2A06" w:rsidR="001F0131">
        <w:rPr>
          <w:rFonts w:ascii="Arial" w:hAnsi="Arial"/>
        </w:rPr>
        <w:t>hopefully we'll</w:t>
      </w:r>
      <w:proofErr w:type="gramEnd"/>
      <w:r w:rsidRPr="7A1C2A06" w:rsidR="001F0131">
        <w:rPr>
          <w:rFonts w:ascii="Arial" w:hAnsi="Arial"/>
        </w:rPr>
        <w:t xml:space="preserve"> </w:t>
      </w:r>
      <w:proofErr w:type="spellStart"/>
      <w:r w:rsidRPr="7A1C2A06" w:rsidR="001F0131">
        <w:rPr>
          <w:rFonts w:ascii="Arial" w:hAnsi="Arial"/>
        </w:rPr>
        <w:t>we'll</w:t>
      </w:r>
      <w:proofErr w:type="spellEnd"/>
      <w:r w:rsidRPr="7A1C2A06" w:rsidR="001F0131">
        <w:rPr>
          <w:rFonts w:ascii="Arial" w:hAnsi="Arial"/>
        </w:rPr>
        <w:t xml:space="preserve"> see some connections springing up between you and these organizations soon </w:t>
      </w:r>
      <w:r w:rsidRPr="7A1C2A06" w:rsidR="20D95443">
        <w:rPr>
          <w:rFonts w:ascii="Arial" w:hAnsi="Arial"/>
        </w:rPr>
        <w:t>as</w:t>
      </w:r>
      <w:r w:rsidRPr="7A1C2A06" w:rsidR="001F0131">
        <w:rPr>
          <w:rFonts w:ascii="Arial" w:hAnsi="Arial"/>
        </w:rPr>
        <w:t xml:space="preserve"> </w:t>
      </w:r>
      <w:r w:rsidRPr="7A1C2A06" w:rsidR="001F0131">
        <w:rPr>
          <w:rFonts w:ascii="Arial" w:hAnsi="Arial"/>
        </w:rPr>
        <w:t>well.</w:t>
      </w:r>
    </w:p>
    <w:p w:rsidR="00390BD9" w:rsidRDefault="00390BD9" w14:paraId="7BB3E583" w14:textId="77777777">
      <w:pPr>
        <w:spacing w:after="0"/>
      </w:pPr>
    </w:p>
    <w:p w:rsidR="00390BD9" w:rsidRDefault="001F0131" w14:paraId="3F78BC2A" w14:textId="77777777">
      <w:pPr>
        <w:spacing w:after="0"/>
      </w:pPr>
      <w:r>
        <w:rPr>
          <w:rFonts w:ascii="Arial" w:hAnsi="Arial"/>
          <w:color w:val="5D7284"/>
        </w:rPr>
        <w:t>12:53:14</w:t>
      </w:r>
    </w:p>
    <w:p w:rsidR="00390BD9" w:rsidRDefault="001F0131" w14:paraId="15D76E8D" w14:textId="7887C714">
      <w:pPr>
        <w:spacing w:after="0"/>
      </w:pPr>
      <w:r w:rsidRPr="7A1C2A06" w:rsidR="001F0131">
        <w:rPr>
          <w:rFonts w:ascii="Arial" w:hAnsi="Arial"/>
        </w:rPr>
        <w:t>Thank you, Kim. Car</w:t>
      </w:r>
      <w:r w:rsidRPr="7A1C2A06" w:rsidR="001F0131">
        <w:rPr>
          <w:rFonts w:ascii="Arial" w:hAnsi="Arial"/>
        </w:rPr>
        <w:t>rie. That w</w:t>
      </w:r>
      <w:r w:rsidRPr="7A1C2A06" w:rsidR="0774465B">
        <w:rPr>
          <w:rFonts w:ascii="Arial" w:hAnsi="Arial"/>
        </w:rPr>
        <w:t>as</w:t>
      </w:r>
      <w:r w:rsidRPr="7A1C2A06" w:rsidR="001F0131">
        <w:rPr>
          <w:rFonts w:ascii="Arial" w:hAnsi="Arial"/>
        </w:rPr>
        <w:t xml:space="preserve"> wonderful.</w:t>
      </w:r>
    </w:p>
    <w:p w:rsidR="00390BD9" w:rsidRDefault="00390BD9" w14:paraId="04B8E228" w14:textId="77777777">
      <w:pPr>
        <w:spacing w:after="0"/>
      </w:pPr>
    </w:p>
    <w:p w:rsidR="00390BD9" w:rsidRDefault="001F0131" w14:paraId="43C8BE38" w14:textId="77777777">
      <w:pPr>
        <w:spacing w:after="0"/>
      </w:pPr>
      <w:r>
        <w:rPr>
          <w:rFonts w:ascii="Arial" w:hAnsi="Arial"/>
          <w:color w:val="5D7284"/>
        </w:rPr>
        <w:t>12:53:18</w:t>
      </w:r>
    </w:p>
    <w:p w:rsidR="00390BD9" w:rsidRDefault="001F0131" w14:paraId="07365233" w14:textId="1DD4E6D5">
      <w:pPr>
        <w:spacing w:after="0"/>
      </w:pPr>
      <w:r w:rsidRPr="7A1C2A06" w:rsidR="001F0131">
        <w:rPr>
          <w:rFonts w:ascii="Arial" w:hAnsi="Arial"/>
        </w:rPr>
        <w:t>It w</w:t>
      </w:r>
      <w:r w:rsidRPr="7A1C2A06" w:rsidR="0774465B">
        <w:rPr>
          <w:rFonts w:ascii="Arial" w:hAnsi="Arial"/>
        </w:rPr>
        <w:t>as</w:t>
      </w:r>
      <w:r w:rsidRPr="7A1C2A06" w:rsidR="001F0131">
        <w:rPr>
          <w:rFonts w:ascii="Arial" w:hAnsi="Arial"/>
        </w:rPr>
        <w:t xml:space="preserve"> Thank you. I really appreciate it.</w:t>
      </w:r>
    </w:p>
    <w:p w:rsidR="00390BD9" w:rsidRDefault="00390BD9" w14:paraId="49FC1890" w14:textId="77777777">
      <w:pPr>
        <w:spacing w:after="0"/>
      </w:pPr>
    </w:p>
    <w:p w:rsidR="00390BD9" w:rsidRDefault="001F0131" w14:paraId="67472254" w14:textId="77777777">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12:53:20</w:t>
      </w:r>
      <w:proofErr w:type="gramEnd"/>
    </w:p>
    <w:p w:rsidR="00390BD9" w:rsidRDefault="001F0131" w14:paraId="2EFCDE70" w14:textId="77777777">
      <w:pPr>
        <w:spacing w:after="0"/>
      </w:pPr>
      <w:r>
        <w:rPr>
          <w:rFonts w:ascii="Arial" w:hAnsi="Arial"/>
        </w:rPr>
        <w:t xml:space="preserve">Yeah, absolutely. All right, everybody. Have a great </w:t>
      </w:r>
      <w:proofErr w:type="gramStart"/>
      <w:r>
        <w:rPr>
          <w:rFonts w:ascii="Arial" w:hAnsi="Arial"/>
        </w:rPr>
        <w:t>rest of your</w:t>
      </w:r>
      <w:proofErr w:type="gramEnd"/>
      <w:r>
        <w:rPr>
          <w:rFonts w:ascii="Arial" w:hAnsi="Arial"/>
        </w:rPr>
        <w:t xml:space="preserve"> Monday and we'll be in touch soon. Bye now.</w:t>
      </w:r>
    </w:p>
    <w:p w:rsidR="00390BD9" w:rsidRDefault="00390BD9" w14:paraId="35EE3412" w14:textId="77777777">
      <w:pPr>
        <w:spacing w:after="0"/>
      </w:pPr>
    </w:p>
    <w:p w:rsidR="00390BD9" w:rsidRDefault="001F0131" w14:paraId="0E507806" w14:textId="77777777">
      <w:pPr>
        <w:spacing w:after="0"/>
      </w:pPr>
      <w:r>
        <w:rPr>
          <w:rFonts w:ascii="Arial" w:hAnsi="Arial"/>
          <w:color w:val="5D7284"/>
        </w:rPr>
        <w:t>12:53:27</w:t>
      </w:r>
    </w:p>
    <w:p w:rsidR="00390BD9" w:rsidRDefault="001F0131" w14:paraId="40193DB8" w14:textId="77777777">
      <w:pPr>
        <w:spacing w:after="0"/>
      </w:pPr>
      <w:r>
        <w:rPr>
          <w:rFonts w:ascii="Arial" w:hAnsi="Arial"/>
        </w:rPr>
        <w:t>Bye.</w:t>
      </w:r>
    </w:p>
    <w:sectPr w:rsidR="00390BD9"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244" w:rsidRDefault="00ED3244" w14:paraId="693CA468" w14:textId="77777777">
      <w:pPr>
        <w:spacing w:after="0" w:line="240" w:lineRule="auto"/>
      </w:pPr>
      <w:r>
        <w:separator/>
      </w:r>
    </w:p>
  </w:endnote>
  <w:endnote w:type="continuationSeparator" w:id="0">
    <w:p w:rsidR="00ED3244" w:rsidRDefault="00ED3244" w14:paraId="743E1B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B9" w:rsidP="00A73672" w:rsidRDefault="001216B9" w14:paraId="4D489B14"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216B9" w:rsidP="00A73672" w:rsidRDefault="001216B9" w14:paraId="75722089"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216B9" w:rsidRDefault="001216B9" w14:paraId="365712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rsidRPr="009C3AF0" w:rsidR="001216B9" w:rsidP="00A73672" w:rsidRDefault="001216B9" w14:paraId="55E55785" w14:textId="77777777">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5A5B5B5D" w14:textId="77777777">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3180BB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244" w:rsidRDefault="00ED3244" w14:paraId="71E62A2D" w14:textId="77777777">
      <w:pPr>
        <w:spacing w:after="0" w:line="240" w:lineRule="auto"/>
      </w:pPr>
      <w:r>
        <w:separator/>
      </w:r>
    </w:p>
  </w:footnote>
  <w:footnote w:type="continuationSeparator" w:id="0">
    <w:p w:rsidR="00ED3244" w:rsidRDefault="00ED3244" w14:paraId="0C07E35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473ADA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753A7D8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3606EAA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16cid:durableId="2118791974">
    <w:abstractNumId w:val="8"/>
  </w:num>
  <w:num w:numId="2" w16cid:durableId="917398458">
    <w:abstractNumId w:val="6"/>
  </w:num>
  <w:num w:numId="3" w16cid:durableId="1831169398">
    <w:abstractNumId w:val="5"/>
  </w:num>
  <w:num w:numId="4" w16cid:durableId="405306938">
    <w:abstractNumId w:val="4"/>
  </w:num>
  <w:num w:numId="5" w16cid:durableId="1021855068">
    <w:abstractNumId w:val="7"/>
  </w:num>
  <w:num w:numId="6" w16cid:durableId="799107368">
    <w:abstractNumId w:val="3"/>
  </w:num>
  <w:num w:numId="7" w16cid:durableId="1141079189">
    <w:abstractNumId w:val="2"/>
  </w:num>
  <w:num w:numId="8" w16cid:durableId="298000500">
    <w:abstractNumId w:val="1"/>
  </w:num>
  <w:num w:numId="9" w16cid:durableId="1930309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F0131"/>
    <w:rsid w:val="0029639D"/>
    <w:rsid w:val="00326F90"/>
    <w:rsid w:val="00390BD9"/>
    <w:rsid w:val="004A641F"/>
    <w:rsid w:val="004B593C"/>
    <w:rsid w:val="006E2A8C"/>
    <w:rsid w:val="007749AF"/>
    <w:rsid w:val="00794EBC"/>
    <w:rsid w:val="00930F33"/>
    <w:rsid w:val="009929B2"/>
    <w:rsid w:val="009C3AF0"/>
    <w:rsid w:val="00A12EE5"/>
    <w:rsid w:val="00AA1D8D"/>
    <w:rsid w:val="00B47730"/>
    <w:rsid w:val="00BA4C2B"/>
    <w:rsid w:val="00BD0140"/>
    <w:rsid w:val="00C24502"/>
    <w:rsid w:val="00CB0664"/>
    <w:rsid w:val="00D57E81"/>
    <w:rsid w:val="00ED3244"/>
    <w:rsid w:val="00FC693F"/>
    <w:rsid w:val="0774465B"/>
    <w:rsid w:val="08546106"/>
    <w:rsid w:val="08F02E00"/>
    <w:rsid w:val="096FFB12"/>
    <w:rsid w:val="0A2425BF"/>
    <w:rsid w:val="0A4E7523"/>
    <w:rsid w:val="0CB4CE16"/>
    <w:rsid w:val="0F9BFB75"/>
    <w:rsid w:val="130BD6F6"/>
    <w:rsid w:val="147301A3"/>
    <w:rsid w:val="150176D8"/>
    <w:rsid w:val="150EBC8C"/>
    <w:rsid w:val="16E2434C"/>
    <w:rsid w:val="190FCDB0"/>
    <w:rsid w:val="1B76547B"/>
    <w:rsid w:val="1BA05C8E"/>
    <w:rsid w:val="1BD8D91C"/>
    <w:rsid w:val="1D41CCF0"/>
    <w:rsid w:val="1E15F1E6"/>
    <w:rsid w:val="1F219F50"/>
    <w:rsid w:val="1FA5B0D5"/>
    <w:rsid w:val="1FBA3E67"/>
    <w:rsid w:val="2012A4A6"/>
    <w:rsid w:val="20D95443"/>
    <w:rsid w:val="21BAA657"/>
    <w:rsid w:val="222E7289"/>
    <w:rsid w:val="2234BA67"/>
    <w:rsid w:val="259ECB5A"/>
    <w:rsid w:val="265E98F1"/>
    <w:rsid w:val="292672FB"/>
    <w:rsid w:val="294F126B"/>
    <w:rsid w:val="29FF0662"/>
    <w:rsid w:val="2C1F0962"/>
    <w:rsid w:val="2C568BF8"/>
    <w:rsid w:val="2E150ED5"/>
    <w:rsid w:val="2E7A310C"/>
    <w:rsid w:val="31995AF6"/>
    <w:rsid w:val="319E6674"/>
    <w:rsid w:val="320B2213"/>
    <w:rsid w:val="322A91D3"/>
    <w:rsid w:val="32A67F37"/>
    <w:rsid w:val="363F8852"/>
    <w:rsid w:val="388FAAA9"/>
    <w:rsid w:val="3C0A3B34"/>
    <w:rsid w:val="3DB7EA9F"/>
    <w:rsid w:val="3FEBA1E8"/>
    <w:rsid w:val="43FC24BC"/>
    <w:rsid w:val="4597F51D"/>
    <w:rsid w:val="4683CA8A"/>
    <w:rsid w:val="469CF2E7"/>
    <w:rsid w:val="47CC9053"/>
    <w:rsid w:val="4AA18DCB"/>
    <w:rsid w:val="4C7528FE"/>
    <w:rsid w:val="4D1E7FE1"/>
    <w:rsid w:val="4F27BE73"/>
    <w:rsid w:val="5170CEDC"/>
    <w:rsid w:val="52622632"/>
    <w:rsid w:val="52D36881"/>
    <w:rsid w:val="53078154"/>
    <w:rsid w:val="55555020"/>
    <w:rsid w:val="55D42741"/>
    <w:rsid w:val="56A1DBDA"/>
    <w:rsid w:val="56D8851D"/>
    <w:rsid w:val="57222B8B"/>
    <w:rsid w:val="574AE757"/>
    <w:rsid w:val="57716E70"/>
    <w:rsid w:val="57744A6F"/>
    <w:rsid w:val="57B0763D"/>
    <w:rsid w:val="58102FB3"/>
    <w:rsid w:val="58BA837C"/>
    <w:rsid w:val="58C8BC96"/>
    <w:rsid w:val="598003C7"/>
    <w:rsid w:val="59C0543F"/>
    <w:rsid w:val="5AFE33B8"/>
    <w:rsid w:val="5D22CFDD"/>
    <w:rsid w:val="5DA52134"/>
    <w:rsid w:val="5E4AB361"/>
    <w:rsid w:val="5F0E1518"/>
    <w:rsid w:val="60FEFC03"/>
    <w:rsid w:val="65CB5DD6"/>
    <w:rsid w:val="6608652F"/>
    <w:rsid w:val="66B86283"/>
    <w:rsid w:val="687900B3"/>
    <w:rsid w:val="6A42736A"/>
    <w:rsid w:val="6AE36359"/>
    <w:rsid w:val="6BD1F362"/>
    <w:rsid w:val="6C7F33BA"/>
    <w:rsid w:val="6D1F163D"/>
    <w:rsid w:val="6DC08DBF"/>
    <w:rsid w:val="6FB6D47C"/>
    <w:rsid w:val="6FE4E5BB"/>
    <w:rsid w:val="70D7B551"/>
    <w:rsid w:val="71397C80"/>
    <w:rsid w:val="71D35EE5"/>
    <w:rsid w:val="7234460F"/>
    <w:rsid w:val="72D54CE1"/>
    <w:rsid w:val="730FB399"/>
    <w:rsid w:val="74E20B78"/>
    <w:rsid w:val="79C67EBF"/>
    <w:rsid w:val="7A1C2A06"/>
    <w:rsid w:val="7BCF1C4E"/>
    <w:rsid w:val="7E65B373"/>
    <w:rsid w:val="7F5B6BB3"/>
    <w:rsid w:val="7F5EC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BEC88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cc88f4d789554907"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fba9ee-b4f3-4bd7-9b26-7a4c5601a740}"/>
      </w:docPartPr>
      <w:docPartBody>
        <w:p w14:paraId="6E97D63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Sameena Usmani</lastModifiedBy>
  <revision>4</revision>
  <dcterms:created xsi:type="dcterms:W3CDTF">2023-02-21T20:25:00.0000000Z</dcterms:created>
  <dcterms:modified xsi:type="dcterms:W3CDTF">2023-02-27T22:52:13.1961112Z</dcterms:modified>
  <category/>
</coreProperties>
</file>