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02849DE2" w14:textId="48615FBB" w:rsidR="00FF116C" w:rsidRDefault="1ACADBDC" w:rsidP="1ACADBDC">
      <w:pPr>
        <w:rPr>
          <w:rFonts w:ascii="Arial" w:hAnsi="Arial"/>
        </w:rPr>
      </w:pPr>
      <w:r w:rsidRPr="1ACADBDC">
        <w:rPr>
          <w:rFonts w:ascii="Arial" w:hAnsi="Arial"/>
        </w:rPr>
        <w:t>Tips on Hiring and Onboarding Your Nonprofit Staff in the New Era of Work</w:t>
      </w:r>
    </w:p>
    <w:p w14:paraId="3C41E5BE" w14:textId="77777777" w:rsidR="00FF116C" w:rsidRDefault="1ACADBDC" w:rsidP="1ACADBDC">
      <w:pPr>
        <w:rPr>
          <w:rFonts w:ascii="Arial" w:hAnsi="Arial"/>
        </w:rPr>
      </w:pPr>
      <w:r w:rsidRPr="1ACADBDC">
        <w:rPr>
          <w:rFonts w:ascii="Arial" w:hAnsi="Arial"/>
        </w:rPr>
        <w:t xml:space="preserve">Thu, Mar 23, </w:t>
      </w:r>
      <w:proofErr w:type="gramStart"/>
      <w:r w:rsidRPr="1ACADBDC">
        <w:rPr>
          <w:rFonts w:ascii="Arial" w:hAnsi="Arial"/>
        </w:rPr>
        <w:t>2023</w:t>
      </w:r>
      <w:proofErr w:type="gramEnd"/>
      <w:r w:rsidRPr="1ACADBDC">
        <w:rPr>
          <w:rFonts w:ascii="Arial" w:hAnsi="Arial"/>
        </w:rPr>
        <w:t xml:space="preserve"> 09:21:53 • 29:39</w:t>
      </w:r>
    </w:p>
    <w:p w14:paraId="7790211C" w14:textId="77777777" w:rsidR="00FF116C" w:rsidRDefault="1ACADBDC" w:rsidP="1ACADBDC">
      <w:pPr>
        <w:spacing w:before="440" w:after="0"/>
        <w:rPr>
          <w:rFonts w:ascii="Arial" w:hAnsi="Arial"/>
          <w:b/>
          <w:bCs/>
        </w:rPr>
      </w:pPr>
      <w:r w:rsidRPr="1ACADBDC">
        <w:rPr>
          <w:rFonts w:ascii="Arial" w:hAnsi="Arial"/>
          <w:b/>
          <w:bCs/>
        </w:rPr>
        <w:t>SUMMARY KEYWORDS</w:t>
      </w:r>
    </w:p>
    <w:p w14:paraId="5C1CBC11" w14:textId="77777777" w:rsidR="00FF116C" w:rsidRDefault="1ACADBDC" w:rsidP="1ACADBDC">
      <w:pPr>
        <w:rPr>
          <w:rFonts w:ascii="Arial" w:hAnsi="Arial"/>
        </w:rPr>
      </w:pPr>
      <w:r w:rsidRPr="1ACADBDC">
        <w:rPr>
          <w:rFonts w:ascii="Arial" w:hAnsi="Arial"/>
        </w:rPr>
        <w:t xml:space="preserve">hiring, people, taproot, organization, employees, recruit, day, question, hiring process, interns, </w:t>
      </w:r>
      <w:proofErr w:type="spellStart"/>
      <w:r w:rsidRPr="1ACADBDC">
        <w:rPr>
          <w:rFonts w:ascii="Arial" w:hAnsi="Arial"/>
        </w:rPr>
        <w:t>linkedin</w:t>
      </w:r>
      <w:proofErr w:type="spellEnd"/>
      <w:r w:rsidRPr="1ACADBDC">
        <w:rPr>
          <w:rFonts w:ascii="Arial" w:hAnsi="Arial"/>
        </w:rPr>
        <w:t>, volunteers, long, important, candidates, next slide, person, process, landscape, diverse</w:t>
      </w:r>
    </w:p>
    <w:p w14:paraId="672A6659" w14:textId="77777777" w:rsidR="00FF116C" w:rsidRDefault="00FF116C">
      <w:pPr>
        <w:spacing w:after="0"/>
      </w:pPr>
    </w:p>
    <w:p w14:paraId="34FF2605" w14:textId="77777777" w:rsidR="00FF116C" w:rsidRDefault="00000000">
      <w:pPr>
        <w:spacing w:after="0"/>
      </w:pPr>
      <w:r>
        <w:rPr>
          <w:rFonts w:ascii="Arial" w:hAnsi="Arial"/>
          <w:color w:val="5D7284"/>
        </w:rPr>
        <w:t>09:21:53</w:t>
      </w:r>
    </w:p>
    <w:p w14:paraId="4F908B85" w14:textId="60DEFC3C" w:rsidR="00FF116C" w:rsidRDefault="18808D86">
      <w:pPr>
        <w:spacing w:after="0"/>
      </w:pPr>
      <w:r w:rsidRPr="66A24EE0">
        <w:rPr>
          <w:rFonts w:ascii="Arial" w:hAnsi="Arial"/>
        </w:rPr>
        <w:t>Now I'd like to introduce our presenter, our guest speaker, David Santos. David h</w:t>
      </w:r>
      <w:r w:rsidR="26E2B00E" w:rsidRPr="66A24EE0">
        <w:rPr>
          <w:rFonts w:ascii="Arial" w:hAnsi="Arial"/>
        </w:rPr>
        <w:t>as</w:t>
      </w:r>
      <w:r w:rsidRPr="66A24EE0">
        <w:rPr>
          <w:rFonts w:ascii="Arial" w:hAnsi="Arial"/>
        </w:rPr>
        <w:t xml:space="preserve"> 25 years of experience developing talent strategies for global companies and marketing agencies. And he h</w:t>
      </w:r>
      <w:r w:rsidR="26E2B00E" w:rsidRPr="66A24EE0">
        <w:rPr>
          <w:rFonts w:ascii="Arial" w:hAnsi="Arial"/>
        </w:rPr>
        <w:t>as</w:t>
      </w:r>
      <w:r w:rsidRPr="66A24EE0">
        <w:rPr>
          <w:rFonts w:ascii="Arial" w:hAnsi="Arial"/>
        </w:rPr>
        <w:t xml:space="preserve"> been committed to elevating underrepresented voices throughout his career. And he h</w:t>
      </w:r>
      <w:r w:rsidR="26E2B00E" w:rsidRPr="66A24EE0">
        <w:rPr>
          <w:rFonts w:ascii="Arial" w:hAnsi="Arial"/>
        </w:rPr>
        <w:t>as</w:t>
      </w:r>
      <w:r w:rsidRPr="66A24EE0">
        <w:rPr>
          <w:rFonts w:ascii="Arial" w:hAnsi="Arial"/>
        </w:rPr>
        <w:t xml:space="preserve"> volunteered with taproot for the p</w:t>
      </w:r>
      <w:r w:rsidR="26E2B00E" w:rsidRPr="66A24EE0">
        <w:rPr>
          <w:rFonts w:ascii="Arial" w:hAnsi="Arial"/>
        </w:rPr>
        <w:t>as</w:t>
      </w:r>
      <w:r w:rsidRPr="66A24EE0">
        <w:rPr>
          <w:rFonts w:ascii="Arial" w:hAnsi="Arial"/>
        </w:rPr>
        <w:t xml:space="preserve">t year, which we're excited about. </w:t>
      </w:r>
    </w:p>
    <w:p w14:paraId="65A4A6DE" w14:textId="6CFA0108" w:rsidR="00FF116C" w:rsidRDefault="00FF116C" w:rsidP="18808D86">
      <w:pPr>
        <w:spacing w:after="0"/>
        <w:rPr>
          <w:rFonts w:ascii="Arial" w:hAnsi="Arial"/>
        </w:rPr>
      </w:pPr>
    </w:p>
    <w:p w14:paraId="430B7D63" w14:textId="53FC5DF9" w:rsidR="00FF116C" w:rsidRPr="003828CA" w:rsidRDefault="18808D86" w:rsidP="18808D86">
      <w:pPr>
        <w:spacing w:after="0"/>
        <w:rPr>
          <w:rFonts w:ascii="Arial" w:hAnsi="Arial"/>
        </w:rPr>
      </w:pPr>
      <w:r w:rsidRPr="003828CA">
        <w:rPr>
          <w:rFonts w:ascii="Arial" w:hAnsi="Arial"/>
        </w:rPr>
        <w:t xml:space="preserve">David, thank you so much. And welcome. Thank you very much. And thank you for having me. And I'm happy to share my experiences with the group of wonderful nonprofit organizations on the phone. So </w:t>
      </w:r>
      <w:r w:rsidR="003828CA" w:rsidRPr="003828CA">
        <w:rPr>
          <w:rFonts w:ascii="Arial" w:hAnsi="Arial"/>
        </w:rPr>
        <w:t>as</w:t>
      </w:r>
      <w:r w:rsidRPr="003828CA">
        <w:rPr>
          <w:rFonts w:ascii="Arial" w:hAnsi="Arial"/>
        </w:rPr>
        <w:t xml:space="preserve"> mentioned, I have about 25 years of experience in most of what I'm sharing with you are common practices. In the </w:t>
      </w:r>
      <w:proofErr w:type="gramStart"/>
      <w:r w:rsidRPr="003828CA">
        <w:rPr>
          <w:rFonts w:ascii="Arial" w:hAnsi="Arial"/>
        </w:rPr>
        <w:t>for profit</w:t>
      </w:r>
      <w:proofErr w:type="gramEnd"/>
      <w:r w:rsidRPr="003828CA">
        <w:rPr>
          <w:rFonts w:ascii="Arial" w:hAnsi="Arial"/>
        </w:rPr>
        <w:t xml:space="preserve"> world, I believe most of them apply </w:t>
      </w:r>
      <w:r w:rsidR="003828CA" w:rsidRPr="003828CA">
        <w:rPr>
          <w:rFonts w:ascii="Arial" w:hAnsi="Arial"/>
        </w:rPr>
        <w:t>as</w:t>
      </w:r>
      <w:r w:rsidRPr="003828CA">
        <w:rPr>
          <w:rFonts w:ascii="Arial" w:hAnsi="Arial"/>
        </w:rPr>
        <w:t xml:space="preserve"> well to the nonprofit world, including hopefully, ide</w:t>
      </w:r>
      <w:r w:rsidR="14E8EA47" w:rsidRPr="003828CA">
        <w:rPr>
          <w:rFonts w:ascii="Arial" w:hAnsi="Arial"/>
        </w:rPr>
        <w:t>as</w:t>
      </w:r>
      <w:r w:rsidRPr="003828CA">
        <w:rPr>
          <w:rFonts w:ascii="Arial" w:hAnsi="Arial"/>
        </w:rPr>
        <w:t xml:space="preserve"> that you can apply to recruiting volunteers, so we can talk about that </w:t>
      </w:r>
      <w:r w:rsidR="003828CA" w:rsidRPr="003828CA">
        <w:rPr>
          <w:rFonts w:ascii="Arial" w:hAnsi="Arial"/>
        </w:rPr>
        <w:t>as</w:t>
      </w:r>
      <w:r w:rsidRPr="003828CA">
        <w:rPr>
          <w:rFonts w:ascii="Arial" w:hAnsi="Arial"/>
        </w:rPr>
        <w:t xml:space="preserve"> we go, we'll go along. I'm</w:t>
      </w:r>
    </w:p>
    <w:p w14:paraId="0A37501D" w14:textId="77777777" w:rsidR="00FF116C" w:rsidRPr="003828CA" w:rsidRDefault="00FF116C">
      <w:pPr>
        <w:spacing w:after="0"/>
      </w:pPr>
    </w:p>
    <w:p w14:paraId="4FC8D6CB" w14:textId="77777777" w:rsidR="00FF116C" w:rsidRPr="003828CA" w:rsidRDefault="00000000">
      <w:pPr>
        <w:spacing w:after="0"/>
      </w:pPr>
      <w:r w:rsidRPr="003828CA">
        <w:rPr>
          <w:rFonts w:ascii="Arial" w:hAnsi="Arial"/>
          <w:color w:val="5D7284"/>
        </w:rPr>
        <w:t>09:22:57</w:t>
      </w:r>
    </w:p>
    <w:p w14:paraId="12F30190" w14:textId="77777777" w:rsidR="00FF116C" w:rsidRPr="003828CA" w:rsidRDefault="00000000">
      <w:pPr>
        <w:spacing w:after="0"/>
      </w:pPr>
      <w:r w:rsidRPr="003828CA">
        <w:rPr>
          <w:rFonts w:ascii="Arial" w:hAnsi="Arial"/>
        </w:rPr>
        <w:t>Why don't we go to the next slide.</w:t>
      </w:r>
    </w:p>
    <w:p w14:paraId="5DAB6C7B" w14:textId="77777777" w:rsidR="00FF116C" w:rsidRPr="003828CA" w:rsidRDefault="00FF116C">
      <w:pPr>
        <w:spacing w:after="0"/>
      </w:pPr>
    </w:p>
    <w:p w14:paraId="3002F8CD" w14:textId="77777777" w:rsidR="00FF116C" w:rsidRPr="003828CA" w:rsidRDefault="00000000">
      <w:pPr>
        <w:spacing w:after="0"/>
      </w:pPr>
      <w:r w:rsidRPr="003828CA">
        <w:rPr>
          <w:rFonts w:ascii="Arial" w:hAnsi="Arial"/>
          <w:color w:val="5D7284"/>
        </w:rPr>
        <w:t>09:23:02</w:t>
      </w:r>
    </w:p>
    <w:p w14:paraId="292FFD49" w14:textId="77777777" w:rsidR="00FF116C" w:rsidRPr="003828CA" w:rsidRDefault="00000000">
      <w:pPr>
        <w:spacing w:after="0"/>
      </w:pPr>
      <w:r w:rsidRPr="003828CA">
        <w:rPr>
          <w:rFonts w:ascii="Arial" w:hAnsi="Arial"/>
        </w:rPr>
        <w:t>Great. So anyway,</w:t>
      </w:r>
    </w:p>
    <w:p w14:paraId="02EB378F" w14:textId="77777777" w:rsidR="00FF116C" w:rsidRPr="003828CA" w:rsidRDefault="00FF116C">
      <w:pPr>
        <w:spacing w:after="0"/>
      </w:pPr>
    </w:p>
    <w:p w14:paraId="04DC98AA" w14:textId="77777777" w:rsidR="00FF116C" w:rsidRPr="003828CA" w:rsidRDefault="00000000">
      <w:pPr>
        <w:spacing w:after="0"/>
      </w:pPr>
      <w:r w:rsidRPr="003828CA">
        <w:rPr>
          <w:rFonts w:ascii="Arial" w:hAnsi="Arial"/>
          <w:color w:val="5D7284"/>
        </w:rPr>
        <w:t>09:23:05</w:t>
      </w:r>
    </w:p>
    <w:p w14:paraId="52B9A34D" w14:textId="14CE4B9A" w:rsidR="00FF116C" w:rsidRDefault="003828CA">
      <w:pPr>
        <w:spacing w:after="0"/>
      </w:pPr>
      <w:proofErr w:type="gramStart"/>
      <w:r w:rsidRPr="003828CA">
        <w:rPr>
          <w:rFonts w:ascii="Arial" w:hAnsi="Arial"/>
        </w:rPr>
        <w:t>as</w:t>
      </w:r>
      <w:proofErr w:type="gramEnd"/>
      <w:r w:rsidR="18808D86" w:rsidRPr="003828CA">
        <w:rPr>
          <w:rFonts w:ascii="Arial" w:hAnsi="Arial"/>
        </w:rPr>
        <w:t xml:space="preserve"> already mentioned, I've been working in this space for a long time. And I thought it'd be helpful just to sort of ground what talent management is an organization's and their generally four pillars, talent acquisition, which is hiring, employee engagement</w:t>
      </w:r>
      <w:r w:rsidR="18808D86" w:rsidRPr="66A24EE0">
        <w:rPr>
          <w:rFonts w:ascii="Arial" w:hAnsi="Arial"/>
        </w:rPr>
        <w:t xml:space="preserve">, which entails </w:t>
      </w:r>
      <w:proofErr w:type="gramStart"/>
      <w:r w:rsidR="18808D86" w:rsidRPr="66A24EE0">
        <w:rPr>
          <w:rFonts w:ascii="Arial" w:hAnsi="Arial"/>
        </w:rPr>
        <w:t>a number of</w:t>
      </w:r>
      <w:proofErr w:type="gramEnd"/>
      <w:r w:rsidR="18808D86" w:rsidRPr="66A24EE0">
        <w:rPr>
          <w:rFonts w:ascii="Arial" w:hAnsi="Arial"/>
        </w:rPr>
        <w:t xml:space="preserve"> different ways to ensure your people are enjoying and, and feeling valued and the work they do. </w:t>
      </w:r>
    </w:p>
    <w:p w14:paraId="1FEAA17F" w14:textId="6E2D174F" w:rsidR="00FF116C" w:rsidRDefault="18808D86">
      <w:pPr>
        <w:spacing w:after="0"/>
      </w:pPr>
      <w:r w:rsidRPr="18808D86">
        <w:rPr>
          <w:rFonts w:ascii="Arial" w:hAnsi="Arial"/>
        </w:rPr>
        <w:t xml:space="preserve">Professional development is an incredibly important thing </w:t>
      </w:r>
      <w:proofErr w:type="gramStart"/>
      <w:r w:rsidRPr="18808D86">
        <w:rPr>
          <w:rFonts w:ascii="Arial" w:hAnsi="Arial"/>
        </w:rPr>
        <w:t>to particularly</w:t>
      </w:r>
      <w:proofErr w:type="gramEnd"/>
      <w:r w:rsidRPr="18808D86">
        <w:rPr>
          <w:rFonts w:ascii="Arial" w:hAnsi="Arial"/>
        </w:rPr>
        <w:t xml:space="preserve"> the incoming workforce, they are more aware than any of us how quickly the world is changing, and they're very committed to continuous professional development. Otherwise, you know, they fear their skills will fall behind, and then overall retention strategies. But I'm aware that this group, </w:t>
      </w:r>
      <w:proofErr w:type="gramStart"/>
      <w:r w:rsidRPr="18808D86">
        <w:rPr>
          <w:rFonts w:ascii="Arial" w:hAnsi="Arial"/>
        </w:rPr>
        <w:t>generally speaking doesn't</w:t>
      </w:r>
      <w:proofErr w:type="gramEnd"/>
      <w:r w:rsidRPr="18808D86">
        <w:rPr>
          <w:rFonts w:ascii="Arial" w:hAnsi="Arial"/>
        </w:rPr>
        <w:t xml:space="preserve"> have </w:t>
      </w:r>
      <w:proofErr w:type="gramStart"/>
      <w:r w:rsidRPr="18808D86">
        <w:rPr>
          <w:rFonts w:ascii="Arial" w:hAnsi="Arial"/>
        </w:rPr>
        <w:t>huge</w:t>
      </w:r>
      <w:proofErr w:type="gramEnd"/>
      <w:r w:rsidRPr="18808D86">
        <w:rPr>
          <w:rFonts w:ascii="Arial" w:hAnsi="Arial"/>
        </w:rPr>
        <w:t xml:space="preserve"> staff. </w:t>
      </w:r>
      <w:proofErr w:type="gramStart"/>
      <w:r w:rsidRPr="18808D86">
        <w:rPr>
          <w:rFonts w:ascii="Arial" w:hAnsi="Arial"/>
        </w:rPr>
        <w:t>So</w:t>
      </w:r>
      <w:proofErr w:type="gramEnd"/>
      <w:r w:rsidRPr="18808D86">
        <w:rPr>
          <w:rFonts w:ascii="Arial" w:hAnsi="Arial"/>
        </w:rPr>
        <w:t xml:space="preserve"> what I'm going to focus on today is</w:t>
      </w:r>
    </w:p>
    <w:p w14:paraId="6A05A809" w14:textId="77777777" w:rsidR="00FF116C" w:rsidRDefault="00FF116C">
      <w:pPr>
        <w:spacing w:after="0"/>
      </w:pPr>
    </w:p>
    <w:p w14:paraId="41E300E7" w14:textId="77777777" w:rsidR="00FF116C" w:rsidRDefault="00000000">
      <w:pPr>
        <w:spacing w:after="0"/>
      </w:pPr>
      <w:r>
        <w:rPr>
          <w:rFonts w:ascii="Arial" w:hAnsi="Arial"/>
          <w:color w:val="5D7284"/>
        </w:rPr>
        <w:t>09:24:02</w:t>
      </w:r>
    </w:p>
    <w:p w14:paraId="0DB4108C" w14:textId="77777777" w:rsidR="00FF116C" w:rsidRDefault="00000000">
      <w:pPr>
        <w:spacing w:after="0"/>
      </w:pPr>
      <w:r>
        <w:rPr>
          <w:rFonts w:ascii="Arial" w:hAnsi="Arial"/>
        </w:rPr>
        <w:t>the recruiting and onboarding process of new employees. And again, you know, hopefully most for much of this applies to hiring volunteers. Next slide.</w:t>
      </w:r>
    </w:p>
    <w:p w14:paraId="5A39BBE3" w14:textId="77777777" w:rsidR="00FF116C" w:rsidRDefault="00FF116C">
      <w:pPr>
        <w:spacing w:after="0"/>
      </w:pPr>
    </w:p>
    <w:p w14:paraId="3691765B" w14:textId="77777777" w:rsidR="00FF116C" w:rsidRDefault="00000000">
      <w:pPr>
        <w:spacing w:after="0"/>
      </w:pPr>
      <w:r>
        <w:rPr>
          <w:rFonts w:ascii="Arial" w:hAnsi="Arial"/>
          <w:color w:val="5D7284"/>
        </w:rPr>
        <w:lastRenderedPageBreak/>
        <w:t>09:24:16</w:t>
      </w:r>
    </w:p>
    <w:p w14:paraId="656FBACB" w14:textId="77777777" w:rsidR="00FF116C" w:rsidRDefault="00000000">
      <w:pPr>
        <w:spacing w:after="0"/>
      </w:pPr>
      <w:r>
        <w:rPr>
          <w:rFonts w:ascii="Arial" w:hAnsi="Arial"/>
        </w:rPr>
        <w:t xml:space="preserve">Thank you. </w:t>
      </w:r>
      <w:proofErr w:type="gramStart"/>
      <w:r>
        <w:rPr>
          <w:rFonts w:ascii="Arial" w:hAnsi="Arial"/>
        </w:rPr>
        <w:t>So</w:t>
      </w:r>
      <w:proofErr w:type="gramEnd"/>
      <w:r>
        <w:rPr>
          <w:rFonts w:ascii="Arial" w:hAnsi="Arial"/>
        </w:rPr>
        <w:t xml:space="preserve"> this is effectively our agenda, I thought it'd be helpful to just level set a bit with what is going on in the world of talent acquisition, and recruiting.</w:t>
      </w:r>
    </w:p>
    <w:p w14:paraId="41C8F396" w14:textId="77777777" w:rsidR="00FF116C" w:rsidRDefault="00FF116C">
      <w:pPr>
        <w:spacing w:after="0"/>
      </w:pPr>
    </w:p>
    <w:p w14:paraId="4BCAAEE8" w14:textId="77777777" w:rsidR="00FF116C" w:rsidRDefault="00000000">
      <w:pPr>
        <w:spacing w:after="0"/>
      </w:pPr>
      <w:r>
        <w:rPr>
          <w:rFonts w:ascii="Arial" w:hAnsi="Arial"/>
          <w:color w:val="5D7284"/>
        </w:rPr>
        <w:t>09:24:32</w:t>
      </w:r>
    </w:p>
    <w:p w14:paraId="69AE8ED5" w14:textId="5FBEC63D" w:rsidR="00FF116C" w:rsidRDefault="66A24EE0">
      <w:pPr>
        <w:spacing w:after="0"/>
      </w:pPr>
      <w:r w:rsidRPr="66A24EE0">
        <w:rPr>
          <w:rFonts w:ascii="Arial" w:hAnsi="Arial"/>
        </w:rPr>
        <w:t>And then go through a few steps about what an engaging and effective hiring process looks like. There's other ide</w:t>
      </w:r>
      <w:r w:rsidR="26E2B00E" w:rsidRPr="66A24EE0">
        <w:rPr>
          <w:rFonts w:ascii="Arial" w:hAnsi="Arial"/>
        </w:rPr>
        <w:t>as</w:t>
      </w:r>
      <w:r w:rsidRPr="66A24EE0">
        <w:rPr>
          <w:rFonts w:ascii="Arial" w:hAnsi="Arial"/>
        </w:rPr>
        <w:t xml:space="preserve">, but these are just some that come to mind when I think about it. Onboarding, which is, you know, bringing the person into the company on the first day is a somewhat overlooked </w:t>
      </w:r>
      <w:r w:rsidR="26E2B00E" w:rsidRPr="66A24EE0">
        <w:rPr>
          <w:rFonts w:ascii="Arial" w:hAnsi="Arial"/>
        </w:rPr>
        <w:t>as</w:t>
      </w:r>
      <w:r w:rsidRPr="66A24EE0">
        <w:rPr>
          <w:rFonts w:ascii="Arial" w:hAnsi="Arial"/>
        </w:rPr>
        <w:t xml:space="preserve">pect of bringing people in, in an engaging way. And sometimes that first day or week can make it or break it. </w:t>
      </w:r>
      <w:proofErr w:type="gramStart"/>
      <w:r w:rsidRPr="66A24EE0">
        <w:rPr>
          <w:rFonts w:ascii="Arial" w:hAnsi="Arial"/>
        </w:rPr>
        <w:t>So</w:t>
      </w:r>
      <w:proofErr w:type="gramEnd"/>
      <w:r w:rsidRPr="66A24EE0">
        <w:rPr>
          <w:rFonts w:ascii="Arial" w:hAnsi="Arial"/>
        </w:rPr>
        <w:t xml:space="preserve"> it's important to put some time and effort into making sure that onboarding is engaging and effective. And then l</w:t>
      </w:r>
      <w:r w:rsidR="26E2B00E" w:rsidRPr="66A24EE0">
        <w:rPr>
          <w:rFonts w:ascii="Arial" w:hAnsi="Arial"/>
        </w:rPr>
        <w:t>as</w:t>
      </w:r>
      <w:r w:rsidRPr="66A24EE0">
        <w:rPr>
          <w:rFonts w:ascii="Arial" w:hAnsi="Arial"/>
        </w:rPr>
        <w:t xml:space="preserve">tly, we'll talk a little bit about what </w:t>
      </w:r>
      <w:proofErr w:type="gramStart"/>
      <w:r w:rsidRPr="66A24EE0">
        <w:rPr>
          <w:rFonts w:ascii="Arial" w:hAnsi="Arial"/>
        </w:rPr>
        <w:t>can you</w:t>
      </w:r>
      <w:proofErr w:type="gramEnd"/>
      <w:r w:rsidRPr="66A24EE0">
        <w:rPr>
          <w:rFonts w:ascii="Arial" w:hAnsi="Arial"/>
        </w:rPr>
        <w:t xml:space="preserve"> do with this information to improve your recruiting efforts or </w:t>
      </w:r>
      <w:proofErr w:type="gramStart"/>
      <w:r w:rsidRPr="66A24EE0">
        <w:rPr>
          <w:rFonts w:ascii="Arial" w:hAnsi="Arial"/>
        </w:rPr>
        <w:t>your</w:t>
      </w:r>
      <w:proofErr w:type="gramEnd"/>
      <w:r w:rsidRPr="66A24EE0">
        <w:rPr>
          <w:rFonts w:ascii="Arial" w:hAnsi="Arial"/>
        </w:rPr>
        <w:t xml:space="preserve"> for your businesses. </w:t>
      </w:r>
      <w:proofErr w:type="gramStart"/>
      <w:r w:rsidRPr="66A24EE0">
        <w:rPr>
          <w:rFonts w:ascii="Arial" w:hAnsi="Arial"/>
        </w:rPr>
        <w:t>So</w:t>
      </w:r>
      <w:proofErr w:type="gramEnd"/>
      <w:r w:rsidRPr="66A24EE0">
        <w:rPr>
          <w:rFonts w:ascii="Arial" w:hAnsi="Arial"/>
        </w:rPr>
        <w:t xml:space="preserve"> </w:t>
      </w:r>
      <w:r w:rsidR="003828CA">
        <w:rPr>
          <w:rFonts w:ascii="Arial" w:hAnsi="Arial"/>
        </w:rPr>
        <w:t>as</w:t>
      </w:r>
      <w:r w:rsidRPr="66A24EE0">
        <w:rPr>
          <w:rFonts w:ascii="Arial" w:hAnsi="Arial"/>
        </w:rPr>
        <w:t xml:space="preserve"> I said, I'm going to cover a fair bit of content quickly, so we can get to the </w:t>
      </w:r>
      <w:proofErr w:type="spellStart"/>
      <w:r w:rsidRPr="66A24EE0">
        <w:rPr>
          <w:rFonts w:ascii="Arial" w:hAnsi="Arial"/>
        </w:rPr>
        <w:t>q&amp;a</w:t>
      </w:r>
      <w:proofErr w:type="spellEnd"/>
      <w:r w:rsidRPr="66A24EE0">
        <w:rPr>
          <w:rFonts w:ascii="Arial" w:hAnsi="Arial"/>
        </w:rPr>
        <w:t>.</w:t>
      </w:r>
    </w:p>
    <w:p w14:paraId="72A3D3EC" w14:textId="77777777" w:rsidR="00FF116C" w:rsidRDefault="00FF116C">
      <w:pPr>
        <w:spacing w:after="0"/>
      </w:pPr>
    </w:p>
    <w:p w14:paraId="66D4F0ED" w14:textId="77777777" w:rsidR="00FF116C" w:rsidRDefault="00000000">
      <w:pPr>
        <w:spacing w:after="0"/>
      </w:pPr>
      <w:r>
        <w:rPr>
          <w:rFonts w:ascii="Arial" w:hAnsi="Arial"/>
          <w:color w:val="5D7284"/>
        </w:rPr>
        <w:t>09:25:21</w:t>
      </w:r>
    </w:p>
    <w:p w14:paraId="26354FBC" w14:textId="4D8130DD" w:rsidR="00FF116C" w:rsidRDefault="66A24EE0">
      <w:pPr>
        <w:spacing w:after="0"/>
      </w:pPr>
      <w:r w:rsidRPr="66A24EE0">
        <w:rPr>
          <w:rFonts w:ascii="Arial" w:hAnsi="Arial"/>
        </w:rPr>
        <w:t xml:space="preserve">I'm, I'm in New York, New Yorker. </w:t>
      </w:r>
      <w:proofErr w:type="gramStart"/>
      <w:r w:rsidRPr="66A24EE0">
        <w:rPr>
          <w:rFonts w:ascii="Arial" w:hAnsi="Arial"/>
        </w:rPr>
        <w:t>So</w:t>
      </w:r>
      <w:proofErr w:type="gramEnd"/>
      <w:r w:rsidRPr="66A24EE0">
        <w:rPr>
          <w:rFonts w:ascii="Arial" w:hAnsi="Arial"/>
        </w:rPr>
        <w:t xml:space="preserve"> I do speak f</w:t>
      </w:r>
      <w:r w:rsidR="26E2B00E" w:rsidRPr="66A24EE0">
        <w:rPr>
          <w:rFonts w:ascii="Arial" w:hAnsi="Arial"/>
        </w:rPr>
        <w:t>as</w:t>
      </w:r>
      <w:r w:rsidRPr="66A24EE0">
        <w:rPr>
          <w:rFonts w:ascii="Arial" w:hAnsi="Arial"/>
        </w:rPr>
        <w:t>t, so that shouldn't be a problem.</w:t>
      </w:r>
    </w:p>
    <w:p w14:paraId="0D0B940D" w14:textId="77777777" w:rsidR="00FF116C" w:rsidRDefault="00FF116C">
      <w:pPr>
        <w:spacing w:after="0"/>
      </w:pPr>
    </w:p>
    <w:p w14:paraId="7AA5F1DA" w14:textId="77777777" w:rsidR="00FF116C" w:rsidRDefault="00000000">
      <w:pPr>
        <w:spacing w:after="0"/>
      </w:pPr>
      <w:r>
        <w:rPr>
          <w:rFonts w:ascii="Arial" w:hAnsi="Arial"/>
          <w:color w:val="5D7284"/>
        </w:rPr>
        <w:t>09:25:26</w:t>
      </w:r>
    </w:p>
    <w:p w14:paraId="7B2D596F" w14:textId="77777777" w:rsidR="00FF116C" w:rsidRDefault="00000000">
      <w:pPr>
        <w:spacing w:after="0"/>
      </w:pPr>
      <w:r>
        <w:rPr>
          <w:rFonts w:ascii="Arial" w:hAnsi="Arial"/>
        </w:rPr>
        <w:t>Okay, next slide.</w:t>
      </w:r>
    </w:p>
    <w:p w14:paraId="0E27B00A" w14:textId="77777777" w:rsidR="00FF116C" w:rsidRDefault="00FF116C">
      <w:pPr>
        <w:spacing w:after="0"/>
      </w:pPr>
    </w:p>
    <w:p w14:paraId="1F8087EB" w14:textId="77777777" w:rsidR="00FF116C" w:rsidRDefault="00000000">
      <w:pPr>
        <w:spacing w:after="0"/>
      </w:pPr>
      <w:r>
        <w:rPr>
          <w:rFonts w:ascii="Arial" w:hAnsi="Arial"/>
          <w:color w:val="5D7284"/>
        </w:rPr>
        <w:t>09:25:29</w:t>
      </w:r>
    </w:p>
    <w:p w14:paraId="1974CEF5" w14:textId="77777777" w:rsidR="00FF116C" w:rsidRDefault="00000000">
      <w:pPr>
        <w:spacing w:after="0"/>
      </w:pPr>
      <w:proofErr w:type="gramStart"/>
      <w:r>
        <w:rPr>
          <w:rFonts w:ascii="Arial" w:hAnsi="Arial"/>
        </w:rPr>
        <w:t>So</w:t>
      </w:r>
      <w:proofErr w:type="gramEnd"/>
      <w:r>
        <w:rPr>
          <w:rFonts w:ascii="Arial" w:hAnsi="Arial"/>
        </w:rPr>
        <w:t xml:space="preserve"> what is the 2023 Hiring landscape?</w:t>
      </w:r>
    </w:p>
    <w:p w14:paraId="60061E4C" w14:textId="77777777" w:rsidR="00FF116C" w:rsidRDefault="00FF116C">
      <w:pPr>
        <w:spacing w:after="0"/>
      </w:pPr>
    </w:p>
    <w:p w14:paraId="34213A42" w14:textId="77777777" w:rsidR="00FF116C" w:rsidRDefault="00000000">
      <w:pPr>
        <w:spacing w:after="0"/>
      </w:pPr>
      <w:r>
        <w:rPr>
          <w:rFonts w:ascii="Arial" w:hAnsi="Arial"/>
          <w:color w:val="5D7284"/>
        </w:rPr>
        <w:t>09:25:34</w:t>
      </w:r>
    </w:p>
    <w:p w14:paraId="0BB8A9B4" w14:textId="77777777" w:rsidR="00FF116C" w:rsidRDefault="00000000">
      <w:pPr>
        <w:spacing w:after="0"/>
      </w:pPr>
      <w:r>
        <w:rPr>
          <w:rFonts w:ascii="Arial" w:hAnsi="Arial"/>
        </w:rPr>
        <w:t xml:space="preserve">It's confusing, and if you feel confused by it, or challenged by it, just know that you're not alone. You know, we continue to hear we have the lowest unemployment rate in 50 years. Yet, we also are continuing to read about pretty </w:t>
      </w:r>
      <w:proofErr w:type="gramStart"/>
      <w:r>
        <w:rPr>
          <w:rFonts w:ascii="Arial" w:hAnsi="Arial"/>
        </w:rPr>
        <w:t>large scale</w:t>
      </w:r>
      <w:proofErr w:type="gramEnd"/>
      <w:r>
        <w:rPr>
          <w:rFonts w:ascii="Arial" w:hAnsi="Arial"/>
        </w:rPr>
        <w:t xml:space="preserve"> layoffs in many businesses, particularly technology businesses that over hired during the pandemic, because they had</w:t>
      </w:r>
    </w:p>
    <w:p w14:paraId="44EAFD9C" w14:textId="77777777" w:rsidR="00FF116C" w:rsidRDefault="00FF116C">
      <w:pPr>
        <w:spacing w:after="0"/>
      </w:pPr>
    </w:p>
    <w:p w14:paraId="135A0156" w14:textId="77777777" w:rsidR="00FF116C" w:rsidRDefault="00000000">
      <w:pPr>
        <w:spacing w:after="0"/>
      </w:pPr>
      <w:r>
        <w:rPr>
          <w:rFonts w:ascii="Arial" w:hAnsi="Arial"/>
          <w:color w:val="5D7284"/>
        </w:rPr>
        <w:t>09:26:02</w:t>
      </w:r>
    </w:p>
    <w:p w14:paraId="37BFCB88" w14:textId="5A161DE5" w:rsidR="00FF116C" w:rsidRDefault="66A24EE0">
      <w:pPr>
        <w:spacing w:after="0"/>
      </w:pPr>
      <w:proofErr w:type="gramStart"/>
      <w:r w:rsidRPr="66A24EE0">
        <w:rPr>
          <w:rFonts w:ascii="Arial" w:hAnsi="Arial"/>
        </w:rPr>
        <w:t>they</w:t>
      </w:r>
      <w:proofErr w:type="gramEnd"/>
      <w:r w:rsidRPr="66A24EE0">
        <w:rPr>
          <w:rFonts w:ascii="Arial" w:hAnsi="Arial"/>
        </w:rPr>
        <w:t xml:space="preserve"> were having such success during the pandemic, but they over hired, they're </w:t>
      </w:r>
      <w:proofErr w:type="gramStart"/>
      <w:r w:rsidRPr="66A24EE0">
        <w:rPr>
          <w:rFonts w:ascii="Arial" w:hAnsi="Arial"/>
        </w:rPr>
        <w:t>making adjustments</w:t>
      </w:r>
      <w:proofErr w:type="gramEnd"/>
      <w:r w:rsidRPr="66A24EE0">
        <w:rPr>
          <w:rFonts w:ascii="Arial" w:hAnsi="Arial"/>
        </w:rPr>
        <w:t xml:space="preserve">. But what does that mean in terms of the landscape? Is it helpful, or is it suggesting that there's a recession coming? I don't have an answer to that. I'm just saying these are factors in all </w:t>
      </w:r>
      <w:r w:rsidR="26E2B00E" w:rsidRPr="66A24EE0">
        <w:rPr>
          <w:rFonts w:ascii="Arial" w:hAnsi="Arial"/>
        </w:rPr>
        <w:t>as</w:t>
      </w:r>
      <w:r w:rsidRPr="66A24EE0">
        <w:rPr>
          <w:rFonts w:ascii="Arial" w:hAnsi="Arial"/>
        </w:rPr>
        <w:t xml:space="preserve">pects of hiring. remote work is </w:t>
      </w:r>
      <w:proofErr w:type="gramStart"/>
      <w:r w:rsidRPr="66A24EE0">
        <w:rPr>
          <w:rFonts w:ascii="Arial" w:hAnsi="Arial"/>
        </w:rPr>
        <w:t>pretty critical</w:t>
      </w:r>
      <w:proofErr w:type="gramEnd"/>
      <w:r w:rsidRPr="66A24EE0">
        <w:rPr>
          <w:rFonts w:ascii="Arial" w:hAnsi="Arial"/>
        </w:rPr>
        <w:t xml:space="preserve"> these days. Although with the layoffs in tech companies, some people think they're going to kind of reel people back in. I would encourage you not to do that because that can be a differentiator </w:t>
      </w:r>
      <w:r w:rsidR="003828CA">
        <w:rPr>
          <w:rFonts w:ascii="Arial" w:hAnsi="Arial"/>
        </w:rPr>
        <w:t>as</w:t>
      </w:r>
      <w:r w:rsidRPr="66A24EE0">
        <w:rPr>
          <w:rFonts w:ascii="Arial" w:hAnsi="Arial"/>
        </w:rPr>
        <w:t xml:space="preserve"> you go forward to continue to allow work from home. And the other advantage to allowing remote work is that the talent pool is no longer your </w:t>
      </w:r>
      <w:proofErr w:type="spellStart"/>
      <w:r w:rsidRPr="66A24EE0">
        <w:rPr>
          <w:rFonts w:ascii="Arial" w:hAnsi="Arial"/>
        </w:rPr>
        <w:t>your</w:t>
      </w:r>
      <w:proofErr w:type="spellEnd"/>
      <w:r w:rsidRPr="66A24EE0">
        <w:rPr>
          <w:rFonts w:ascii="Arial" w:hAnsi="Arial"/>
        </w:rPr>
        <w:t xml:space="preserve"> town or county or state or country. It can go </w:t>
      </w:r>
      <w:r w:rsidR="003828CA">
        <w:rPr>
          <w:rFonts w:ascii="Arial" w:hAnsi="Arial"/>
        </w:rPr>
        <w:t>as</w:t>
      </w:r>
      <w:r w:rsidRPr="66A24EE0">
        <w:rPr>
          <w:rFonts w:ascii="Arial" w:hAnsi="Arial"/>
        </w:rPr>
        <w:t xml:space="preserve"> far </w:t>
      </w:r>
      <w:r w:rsidR="003828CA">
        <w:rPr>
          <w:rFonts w:ascii="Arial" w:hAnsi="Arial"/>
        </w:rPr>
        <w:t>as</w:t>
      </w:r>
      <w:r w:rsidRPr="66A24EE0">
        <w:rPr>
          <w:rFonts w:ascii="Arial" w:hAnsi="Arial"/>
        </w:rPr>
        <w:t xml:space="preserve"> you think, you know, makes sense if you want to </w:t>
      </w:r>
      <w:proofErr w:type="gramStart"/>
      <w:r w:rsidRPr="66A24EE0">
        <w:rPr>
          <w:rFonts w:ascii="Arial" w:hAnsi="Arial"/>
        </w:rPr>
        <w:t>hire</w:t>
      </w:r>
      <w:proofErr w:type="gramEnd"/>
    </w:p>
    <w:p w14:paraId="4B94D5A5" w14:textId="77777777" w:rsidR="00FF116C" w:rsidRDefault="00FF116C">
      <w:pPr>
        <w:spacing w:after="0"/>
      </w:pPr>
    </w:p>
    <w:p w14:paraId="5705CEDF" w14:textId="77777777" w:rsidR="00FF116C" w:rsidRDefault="00000000">
      <w:pPr>
        <w:spacing w:after="0"/>
      </w:pPr>
      <w:r>
        <w:rPr>
          <w:rFonts w:ascii="Arial" w:hAnsi="Arial"/>
          <w:color w:val="5D7284"/>
        </w:rPr>
        <w:t>09:26:53</w:t>
      </w:r>
    </w:p>
    <w:p w14:paraId="3FB5D0A4" w14:textId="203F1DDA" w:rsidR="00FF116C" w:rsidRDefault="66A24EE0">
      <w:pPr>
        <w:spacing w:after="0"/>
      </w:pPr>
      <w:r w:rsidRPr="66A24EE0">
        <w:rPr>
          <w:rFonts w:ascii="Arial" w:hAnsi="Arial"/>
        </w:rPr>
        <w:t>But software engineer in India, and you, you can do that e</w:t>
      </w:r>
      <w:r w:rsidR="26E2B00E" w:rsidRPr="66A24EE0">
        <w:rPr>
          <w:rFonts w:ascii="Arial" w:hAnsi="Arial"/>
        </w:rPr>
        <w:t>as</w:t>
      </w:r>
      <w:r w:rsidRPr="66A24EE0">
        <w:rPr>
          <w:rFonts w:ascii="Arial" w:hAnsi="Arial"/>
        </w:rPr>
        <w:t>ier than before because more companies have worked from home. And then AI, I don't want to overstate what's coming, because I don't know. But I'm sure many of you are aware that artificial intelligence, there w</w:t>
      </w:r>
      <w:r w:rsidR="26E2B00E" w:rsidRPr="66A24EE0">
        <w:rPr>
          <w:rFonts w:ascii="Arial" w:hAnsi="Arial"/>
        </w:rPr>
        <w:t>as</w:t>
      </w:r>
      <w:r w:rsidRPr="66A24EE0">
        <w:rPr>
          <w:rFonts w:ascii="Arial" w:hAnsi="Arial"/>
        </w:rPr>
        <w:t xml:space="preserve"> a big to do about chat GPT, which is an artificial intelligence tool that's available to anyone. And you could just go to that site and </w:t>
      </w:r>
      <w:r w:rsidRPr="66A24EE0">
        <w:rPr>
          <w:rFonts w:ascii="Arial" w:hAnsi="Arial"/>
        </w:rPr>
        <w:lastRenderedPageBreak/>
        <w:t xml:space="preserve">play around with it. And it's pretty </w:t>
      </w:r>
      <w:r w:rsidR="26E2B00E" w:rsidRPr="66A24EE0">
        <w:rPr>
          <w:rFonts w:ascii="Arial" w:hAnsi="Arial"/>
        </w:rPr>
        <w:t>as</w:t>
      </w:r>
      <w:r w:rsidRPr="66A24EE0">
        <w:rPr>
          <w:rFonts w:ascii="Arial" w:hAnsi="Arial"/>
        </w:rPr>
        <w:t>tonishing what AI will do, you know, in the workforce, and it's yet to be determined, but it's certainly going to have an impact. And we'll, you know, further confuse the hiring landscape.</w:t>
      </w:r>
    </w:p>
    <w:p w14:paraId="3DEEC669" w14:textId="77777777" w:rsidR="00FF116C" w:rsidRDefault="00FF116C">
      <w:pPr>
        <w:spacing w:after="0"/>
      </w:pPr>
    </w:p>
    <w:p w14:paraId="6E33A82D" w14:textId="77777777" w:rsidR="00FF116C" w:rsidRDefault="00000000">
      <w:pPr>
        <w:spacing w:after="0"/>
      </w:pPr>
      <w:r>
        <w:rPr>
          <w:rFonts w:ascii="Arial" w:hAnsi="Arial"/>
          <w:color w:val="5D7284"/>
        </w:rPr>
        <w:t>09:27:38</w:t>
      </w:r>
    </w:p>
    <w:p w14:paraId="68941FEA" w14:textId="2B678063" w:rsidR="00FF116C" w:rsidRDefault="18808D86">
      <w:pPr>
        <w:spacing w:after="0"/>
      </w:pPr>
      <w:r w:rsidRPr="66A24EE0">
        <w:rPr>
          <w:rFonts w:ascii="Arial" w:hAnsi="Arial"/>
        </w:rPr>
        <w:t xml:space="preserve">The next slide, what I want to just state about what I said, but the hiring landscape is let's just ignore that </w:t>
      </w:r>
      <w:r w:rsidR="003828CA">
        <w:rPr>
          <w:rFonts w:ascii="Arial" w:hAnsi="Arial"/>
        </w:rPr>
        <w:t>as</w:t>
      </w:r>
      <w:r w:rsidRPr="66A24EE0">
        <w:rPr>
          <w:rFonts w:ascii="Arial" w:hAnsi="Arial"/>
        </w:rPr>
        <w:t xml:space="preserve"> much </w:t>
      </w:r>
      <w:r w:rsidR="003828CA">
        <w:rPr>
          <w:rFonts w:ascii="Arial" w:hAnsi="Arial"/>
        </w:rPr>
        <w:t>as</w:t>
      </w:r>
      <w:r w:rsidRPr="66A24EE0">
        <w:rPr>
          <w:rFonts w:ascii="Arial" w:hAnsi="Arial"/>
        </w:rPr>
        <w:t xml:space="preserve"> we can for now, because we don't know what changes will come. So by ignore, I mean, let's just </w:t>
      </w:r>
      <w:r w:rsidR="26E2B00E" w:rsidRPr="66A24EE0">
        <w:rPr>
          <w:rFonts w:ascii="Arial" w:hAnsi="Arial"/>
        </w:rPr>
        <w:t>as</w:t>
      </w:r>
      <w:r w:rsidRPr="66A24EE0">
        <w:rPr>
          <w:rFonts w:ascii="Arial" w:hAnsi="Arial"/>
        </w:rPr>
        <w:t xml:space="preserve">sume that's the hiring landscape that we're all in today. And if it </w:t>
      </w:r>
      <w:proofErr w:type="gramStart"/>
      <w:r w:rsidRPr="66A24EE0">
        <w:rPr>
          <w:rFonts w:ascii="Arial" w:hAnsi="Arial"/>
        </w:rPr>
        <w:t>adjust</w:t>
      </w:r>
      <w:proofErr w:type="gramEnd"/>
      <w:r w:rsidRPr="66A24EE0">
        <w:rPr>
          <w:rFonts w:ascii="Arial" w:hAnsi="Arial"/>
        </w:rPr>
        <w:t xml:space="preserve"> significantly, then we'll make changes to how we approach hiring. I think it's very important. And this is where you may find ide</w:t>
      </w:r>
      <w:r w:rsidR="26E2B00E" w:rsidRPr="66A24EE0">
        <w:rPr>
          <w:rFonts w:ascii="Arial" w:hAnsi="Arial"/>
        </w:rPr>
        <w:t>as</w:t>
      </w:r>
      <w:r w:rsidRPr="66A24EE0">
        <w:rPr>
          <w:rFonts w:ascii="Arial" w:hAnsi="Arial"/>
        </w:rPr>
        <w:t xml:space="preserve"> that will help your organization stand out </w:t>
      </w:r>
      <w:r w:rsidR="003828CA">
        <w:rPr>
          <w:rFonts w:ascii="Arial" w:hAnsi="Arial"/>
        </w:rPr>
        <w:t>as</w:t>
      </w:r>
      <w:r w:rsidRPr="66A24EE0">
        <w:rPr>
          <w:rFonts w:ascii="Arial" w:hAnsi="Arial"/>
        </w:rPr>
        <w:t xml:space="preserve"> candidates or looking at </w:t>
      </w:r>
      <w:proofErr w:type="gramStart"/>
      <w:r w:rsidRPr="66A24EE0">
        <w:rPr>
          <w:rFonts w:ascii="Arial" w:hAnsi="Arial"/>
        </w:rPr>
        <w:t>opportunities in</w:t>
      </w:r>
      <w:proofErr w:type="gramEnd"/>
      <w:r w:rsidRPr="66A24EE0">
        <w:rPr>
          <w:rFonts w:ascii="Arial" w:hAnsi="Arial"/>
        </w:rPr>
        <w:t xml:space="preserve"> for profit or nonprofit. So here </w:t>
      </w:r>
      <w:proofErr w:type="gramStart"/>
      <w:r w:rsidRPr="66A24EE0">
        <w:rPr>
          <w:rFonts w:ascii="Arial" w:hAnsi="Arial"/>
        </w:rPr>
        <w:t>are</w:t>
      </w:r>
      <w:proofErr w:type="gramEnd"/>
      <w:r w:rsidRPr="66A24EE0">
        <w:rPr>
          <w:rFonts w:ascii="Arial" w:hAnsi="Arial"/>
        </w:rPr>
        <w:t xml:space="preserve"> sort of eight points that I find very salient. </w:t>
      </w:r>
    </w:p>
    <w:p w14:paraId="432D3F4C" w14:textId="0C5CCD02" w:rsidR="00FF116C" w:rsidRDefault="18808D86">
      <w:pPr>
        <w:spacing w:after="0"/>
      </w:pPr>
      <w:r w:rsidRPr="66A24EE0">
        <w:rPr>
          <w:rFonts w:ascii="Arial" w:hAnsi="Arial"/>
        </w:rPr>
        <w:t>And what candidates are looking for. Employees are no longer satisfied, you know, working on, you know, making widgets all day and not knowing you know how that widget fits into the bigger product or service of the company, employees today, at whatever level in whatever role</w:t>
      </w:r>
      <w:proofErr w:type="gramStart"/>
      <w:r w:rsidRPr="66A24EE0">
        <w:rPr>
          <w:rFonts w:ascii="Arial" w:hAnsi="Arial"/>
        </w:rPr>
        <w:t>, generally speaking, these</w:t>
      </w:r>
      <w:proofErr w:type="gramEnd"/>
      <w:r w:rsidRPr="66A24EE0">
        <w:rPr>
          <w:rFonts w:ascii="Arial" w:hAnsi="Arial"/>
        </w:rPr>
        <w:t xml:space="preserve"> are all generalization. They want to know what they're doing and how it's helping, you know, the organization be successful. </w:t>
      </w:r>
      <w:proofErr w:type="gramStart"/>
      <w:r w:rsidRPr="66A24EE0">
        <w:rPr>
          <w:rFonts w:ascii="Arial" w:hAnsi="Arial"/>
        </w:rPr>
        <w:t>So</w:t>
      </w:r>
      <w:proofErr w:type="gramEnd"/>
      <w:r w:rsidRPr="66A24EE0">
        <w:rPr>
          <w:rFonts w:ascii="Arial" w:hAnsi="Arial"/>
        </w:rPr>
        <w:t xml:space="preserve"> this h</w:t>
      </w:r>
      <w:r w:rsidR="26E2B00E" w:rsidRPr="66A24EE0">
        <w:rPr>
          <w:rFonts w:ascii="Arial" w:hAnsi="Arial"/>
        </w:rPr>
        <w:t>as</w:t>
      </w:r>
      <w:r w:rsidRPr="66A24EE0">
        <w:rPr>
          <w:rFonts w:ascii="Arial" w:hAnsi="Arial"/>
        </w:rPr>
        <w:t xml:space="preserve"> been a change over the p</w:t>
      </w:r>
      <w:r w:rsidR="26E2B00E" w:rsidRPr="66A24EE0">
        <w:rPr>
          <w:rFonts w:ascii="Arial" w:hAnsi="Arial"/>
        </w:rPr>
        <w:t>as</w:t>
      </w:r>
      <w:r w:rsidRPr="66A24EE0">
        <w:rPr>
          <w:rFonts w:ascii="Arial" w:hAnsi="Arial"/>
        </w:rPr>
        <w:t xml:space="preserve">t five or 10 years. But a lot of these trends have been accelerated, due to the pandemic, </w:t>
      </w:r>
      <w:r w:rsidR="003828CA">
        <w:rPr>
          <w:rFonts w:ascii="Arial" w:hAnsi="Arial"/>
        </w:rPr>
        <w:t>as</w:t>
      </w:r>
      <w:r w:rsidRPr="66A24EE0">
        <w:rPr>
          <w:rFonts w:ascii="Arial" w:hAnsi="Arial"/>
        </w:rPr>
        <w:t xml:space="preserve"> we all know, the pandemic accelerated many trends,</w:t>
      </w:r>
    </w:p>
    <w:p w14:paraId="3656B9AB" w14:textId="77777777" w:rsidR="00FF116C" w:rsidRDefault="00FF116C">
      <w:pPr>
        <w:spacing w:after="0"/>
      </w:pPr>
    </w:p>
    <w:p w14:paraId="42469703" w14:textId="77777777" w:rsidR="00FF116C" w:rsidRDefault="00000000">
      <w:pPr>
        <w:spacing w:after="0"/>
      </w:pPr>
      <w:r>
        <w:rPr>
          <w:rFonts w:ascii="Arial" w:hAnsi="Arial"/>
          <w:color w:val="5D7284"/>
        </w:rPr>
        <w:t>09:29:03</w:t>
      </w:r>
    </w:p>
    <w:p w14:paraId="02734B50" w14:textId="77777777" w:rsidR="00FF116C" w:rsidRDefault="00000000">
      <w:pPr>
        <w:spacing w:after="0"/>
      </w:pPr>
      <w:r>
        <w:rPr>
          <w:rFonts w:ascii="Arial" w:hAnsi="Arial"/>
        </w:rPr>
        <w:t xml:space="preserve">flexibility about where and when we work, we're all familiar with that conversation, I'm sure, continuous learning, I mentioned that before, it's </w:t>
      </w:r>
      <w:proofErr w:type="gramStart"/>
      <w:r>
        <w:rPr>
          <w:rFonts w:ascii="Arial" w:hAnsi="Arial"/>
        </w:rPr>
        <w:t>really critical</w:t>
      </w:r>
      <w:proofErr w:type="gramEnd"/>
      <w:r>
        <w:rPr>
          <w:rFonts w:ascii="Arial" w:hAnsi="Arial"/>
        </w:rPr>
        <w:t>, particularly to the Gen Z, entering the workforce.</w:t>
      </w:r>
    </w:p>
    <w:p w14:paraId="45FB0818" w14:textId="77777777" w:rsidR="00FF116C" w:rsidRDefault="00FF116C">
      <w:pPr>
        <w:spacing w:after="0"/>
      </w:pPr>
    </w:p>
    <w:p w14:paraId="63204AFD" w14:textId="77777777" w:rsidR="00FF116C" w:rsidRDefault="00000000">
      <w:pPr>
        <w:spacing w:after="0"/>
      </w:pPr>
      <w:r>
        <w:rPr>
          <w:rFonts w:ascii="Arial" w:hAnsi="Arial"/>
          <w:color w:val="5D7284"/>
        </w:rPr>
        <w:t>09:29:17</w:t>
      </w:r>
    </w:p>
    <w:p w14:paraId="38DF3DFE" w14:textId="394E4289" w:rsidR="00FF116C" w:rsidRDefault="66A24EE0">
      <w:pPr>
        <w:spacing w:after="0"/>
      </w:pPr>
      <w:r w:rsidRPr="66A24EE0">
        <w:rPr>
          <w:rFonts w:ascii="Arial" w:hAnsi="Arial"/>
        </w:rPr>
        <w:t xml:space="preserve">Obviously, fair compensation and benefits. But I've been on some webinars with nonprofit organization </w:t>
      </w:r>
      <w:r w:rsidR="26E2B00E" w:rsidRPr="66A24EE0">
        <w:rPr>
          <w:rFonts w:ascii="Arial" w:hAnsi="Arial"/>
        </w:rPr>
        <w:t>as</w:t>
      </w:r>
      <w:r w:rsidRPr="66A24EE0">
        <w:rPr>
          <w:rFonts w:ascii="Arial" w:hAnsi="Arial"/>
        </w:rPr>
        <w:t>sociations that say it's becoming incre</w:t>
      </w:r>
      <w:r w:rsidR="26E2B00E" w:rsidRPr="66A24EE0">
        <w:rPr>
          <w:rFonts w:ascii="Arial" w:hAnsi="Arial"/>
        </w:rPr>
        <w:t>as</w:t>
      </w:r>
      <w:r w:rsidRPr="66A24EE0">
        <w:rPr>
          <w:rFonts w:ascii="Arial" w:hAnsi="Arial"/>
        </w:rPr>
        <w:t>ingly important to do the best you can, relative to comp and benefits.</w:t>
      </w:r>
    </w:p>
    <w:p w14:paraId="049F31CB" w14:textId="77777777" w:rsidR="00FF116C" w:rsidRDefault="00FF116C">
      <w:pPr>
        <w:spacing w:after="0"/>
      </w:pPr>
    </w:p>
    <w:p w14:paraId="2F29CD4C" w14:textId="77777777" w:rsidR="00FF116C" w:rsidRDefault="00000000">
      <w:pPr>
        <w:spacing w:after="0"/>
      </w:pPr>
      <w:r>
        <w:rPr>
          <w:rFonts w:ascii="Arial" w:hAnsi="Arial"/>
          <w:color w:val="5D7284"/>
        </w:rPr>
        <w:t>09:29:31</w:t>
      </w:r>
    </w:p>
    <w:p w14:paraId="3EB29D4C" w14:textId="33FF356A" w:rsidR="00FF116C" w:rsidRDefault="66A24EE0">
      <w:pPr>
        <w:spacing w:after="0"/>
      </w:pPr>
      <w:r w:rsidRPr="66A24EE0">
        <w:rPr>
          <w:rFonts w:ascii="Arial" w:hAnsi="Arial"/>
        </w:rPr>
        <w:t>Authentic and Comp</w:t>
      </w:r>
      <w:r w:rsidR="26E2B00E" w:rsidRPr="66A24EE0">
        <w:rPr>
          <w:rFonts w:ascii="Arial" w:hAnsi="Arial"/>
        </w:rPr>
        <w:t>as</w:t>
      </w:r>
      <w:r w:rsidRPr="66A24EE0">
        <w:rPr>
          <w:rFonts w:ascii="Arial" w:hAnsi="Arial"/>
        </w:rPr>
        <w:t>sionate Leadership, that's always been the c</w:t>
      </w:r>
      <w:r w:rsidR="26E2B00E" w:rsidRPr="66A24EE0">
        <w:rPr>
          <w:rFonts w:ascii="Arial" w:hAnsi="Arial"/>
        </w:rPr>
        <w:t>as</w:t>
      </w:r>
      <w:r w:rsidRPr="66A24EE0">
        <w:rPr>
          <w:rFonts w:ascii="Arial" w:hAnsi="Arial"/>
        </w:rPr>
        <w:t xml:space="preserve">e. But again, the generation coming in is really </w:t>
      </w:r>
      <w:proofErr w:type="gramStart"/>
      <w:r w:rsidRPr="66A24EE0">
        <w:rPr>
          <w:rFonts w:ascii="Arial" w:hAnsi="Arial"/>
        </w:rPr>
        <w:t>prioritizing</w:t>
      </w:r>
      <w:proofErr w:type="gramEnd"/>
    </w:p>
    <w:p w14:paraId="53128261" w14:textId="77777777" w:rsidR="00FF116C" w:rsidRDefault="00FF116C">
      <w:pPr>
        <w:spacing w:after="0"/>
      </w:pPr>
    </w:p>
    <w:p w14:paraId="5B86BD89" w14:textId="77777777" w:rsidR="00FF116C" w:rsidRDefault="00000000">
      <w:pPr>
        <w:spacing w:after="0"/>
      </w:pPr>
      <w:r>
        <w:rPr>
          <w:rFonts w:ascii="Arial" w:hAnsi="Arial"/>
          <w:color w:val="5D7284"/>
        </w:rPr>
        <w:t>09:29:41</w:t>
      </w:r>
    </w:p>
    <w:p w14:paraId="1982930A" w14:textId="744D017F" w:rsidR="00FF116C" w:rsidRDefault="66A24EE0">
      <w:pPr>
        <w:spacing w:after="0"/>
      </w:pPr>
      <w:r w:rsidRPr="66A24EE0">
        <w:rPr>
          <w:rFonts w:ascii="Arial" w:hAnsi="Arial"/>
        </w:rPr>
        <w:t>that they have leadership that they believe in, and that the work that they're doing aligns with their own personal values. And I think we're also probably all aware that more than ever, job applicants are evaluating companies b</w:t>
      </w:r>
      <w:r w:rsidR="26E2B00E" w:rsidRPr="66A24EE0">
        <w:rPr>
          <w:rFonts w:ascii="Arial" w:hAnsi="Arial"/>
        </w:rPr>
        <w:t>as</w:t>
      </w:r>
      <w:r w:rsidRPr="66A24EE0">
        <w:rPr>
          <w:rFonts w:ascii="Arial" w:hAnsi="Arial"/>
        </w:rPr>
        <w:t xml:space="preserve">ed on how </w:t>
      </w:r>
      <w:proofErr w:type="gramStart"/>
      <w:r w:rsidRPr="66A24EE0">
        <w:rPr>
          <w:rFonts w:ascii="Arial" w:hAnsi="Arial"/>
        </w:rPr>
        <w:t>their</w:t>
      </w:r>
      <w:proofErr w:type="gramEnd"/>
      <w:r w:rsidRPr="66A24EE0">
        <w:rPr>
          <w:rFonts w:ascii="Arial" w:hAnsi="Arial"/>
        </w:rPr>
        <w:t xml:space="preserve"> can positively contributing to addressing challenges that face all of us. And obviously, that's a huge differentiator for your organization's relative to for profit,</w:t>
      </w:r>
    </w:p>
    <w:p w14:paraId="62486C05" w14:textId="77777777" w:rsidR="00FF116C" w:rsidRDefault="00FF116C">
      <w:pPr>
        <w:spacing w:after="0"/>
      </w:pPr>
    </w:p>
    <w:p w14:paraId="797F7DED" w14:textId="77777777" w:rsidR="00FF116C" w:rsidRDefault="00000000">
      <w:pPr>
        <w:spacing w:after="0"/>
      </w:pPr>
      <w:r>
        <w:rPr>
          <w:rFonts w:ascii="Arial" w:hAnsi="Arial"/>
          <w:color w:val="5D7284"/>
        </w:rPr>
        <w:t>09:30:13</w:t>
      </w:r>
    </w:p>
    <w:p w14:paraId="76D1541A" w14:textId="065E5CFC" w:rsidR="00FF116C" w:rsidRDefault="66A24EE0">
      <w:pPr>
        <w:spacing w:after="0"/>
      </w:pPr>
      <w:r w:rsidRPr="66A24EE0">
        <w:rPr>
          <w:rFonts w:ascii="Arial" w:hAnsi="Arial"/>
        </w:rPr>
        <w:t>and something to highlight in your recruiting efforts. And then, of course, incre</w:t>
      </w:r>
      <w:r w:rsidR="26E2B00E" w:rsidRPr="66A24EE0">
        <w:rPr>
          <w:rFonts w:ascii="Arial" w:hAnsi="Arial"/>
        </w:rPr>
        <w:t>as</w:t>
      </w:r>
      <w:r w:rsidRPr="66A24EE0">
        <w:rPr>
          <w:rFonts w:ascii="Arial" w:hAnsi="Arial"/>
        </w:rPr>
        <w:t>ingly, and again, accelerated by the events of the p</w:t>
      </w:r>
      <w:r w:rsidR="26E2B00E" w:rsidRPr="66A24EE0">
        <w:rPr>
          <w:rFonts w:ascii="Arial" w:hAnsi="Arial"/>
        </w:rPr>
        <w:t>as</w:t>
      </w:r>
      <w:r w:rsidRPr="66A24EE0">
        <w:rPr>
          <w:rFonts w:ascii="Arial" w:hAnsi="Arial"/>
        </w:rPr>
        <w:t>t few years.</w:t>
      </w:r>
    </w:p>
    <w:p w14:paraId="4101652C" w14:textId="77777777" w:rsidR="00FF116C" w:rsidRDefault="00FF116C">
      <w:pPr>
        <w:spacing w:after="0"/>
      </w:pPr>
    </w:p>
    <w:p w14:paraId="2CB2A113" w14:textId="77777777" w:rsidR="00FF116C" w:rsidRDefault="00000000">
      <w:pPr>
        <w:spacing w:after="0"/>
      </w:pPr>
      <w:r>
        <w:rPr>
          <w:rFonts w:ascii="Arial" w:hAnsi="Arial"/>
          <w:color w:val="5D7284"/>
        </w:rPr>
        <w:t>09:30:23</w:t>
      </w:r>
    </w:p>
    <w:p w14:paraId="64F2BDAD" w14:textId="77777777" w:rsidR="00FF116C" w:rsidRDefault="00000000">
      <w:pPr>
        <w:spacing w:after="0"/>
      </w:pPr>
      <w:r>
        <w:rPr>
          <w:rFonts w:ascii="Arial" w:hAnsi="Arial"/>
        </w:rPr>
        <w:lastRenderedPageBreak/>
        <w:t xml:space="preserve">Ensuring that you have a diverse, equitable and inclusive workspace that's no longer </w:t>
      </w:r>
      <w:proofErr w:type="gramStart"/>
      <w:r>
        <w:rPr>
          <w:rFonts w:ascii="Arial" w:hAnsi="Arial"/>
        </w:rPr>
        <w:t>a nice</w:t>
      </w:r>
      <w:proofErr w:type="gramEnd"/>
      <w:r>
        <w:rPr>
          <w:rFonts w:ascii="Arial" w:hAnsi="Arial"/>
        </w:rPr>
        <w:t xml:space="preserve"> to have. It's </w:t>
      </w:r>
      <w:proofErr w:type="spellStart"/>
      <w:r>
        <w:rPr>
          <w:rFonts w:ascii="Arial" w:hAnsi="Arial"/>
        </w:rPr>
        <w:t>it's</w:t>
      </w:r>
      <w:proofErr w:type="spellEnd"/>
      <w:r>
        <w:rPr>
          <w:rFonts w:ascii="Arial" w:hAnsi="Arial"/>
        </w:rPr>
        <w:t xml:space="preserve"> table stakes, really. Okay, next slide.</w:t>
      </w:r>
    </w:p>
    <w:p w14:paraId="4B99056E" w14:textId="77777777" w:rsidR="00FF116C" w:rsidRDefault="00FF116C">
      <w:pPr>
        <w:spacing w:after="0"/>
      </w:pPr>
    </w:p>
    <w:p w14:paraId="236913E5" w14:textId="77777777" w:rsidR="00FF116C" w:rsidRDefault="00000000">
      <w:pPr>
        <w:spacing w:after="0"/>
      </w:pPr>
      <w:r>
        <w:rPr>
          <w:rFonts w:ascii="Arial" w:hAnsi="Arial"/>
          <w:color w:val="5D7284"/>
        </w:rPr>
        <w:t>09:30:37</w:t>
      </w:r>
    </w:p>
    <w:p w14:paraId="27753EAB" w14:textId="15BBF1EB" w:rsidR="00FF116C" w:rsidRDefault="66A24EE0">
      <w:pPr>
        <w:spacing w:after="0"/>
      </w:pPr>
      <w:r w:rsidRPr="66A24EE0">
        <w:rPr>
          <w:rFonts w:ascii="Arial" w:hAnsi="Arial"/>
        </w:rPr>
        <w:t xml:space="preserve">Okay, and so this is kind of the process in short, write engaging and effective hiring. </w:t>
      </w:r>
      <w:proofErr w:type="gramStart"/>
      <w:r w:rsidRPr="66A24EE0">
        <w:rPr>
          <w:rFonts w:ascii="Arial" w:hAnsi="Arial"/>
        </w:rPr>
        <w:t>So</w:t>
      </w:r>
      <w:proofErr w:type="gramEnd"/>
      <w:r w:rsidRPr="66A24EE0">
        <w:rPr>
          <w:rFonts w:ascii="Arial" w:hAnsi="Arial"/>
        </w:rPr>
        <w:t xml:space="preserve"> </w:t>
      </w:r>
      <w:proofErr w:type="gramStart"/>
      <w:r w:rsidRPr="66A24EE0">
        <w:rPr>
          <w:rFonts w:ascii="Arial" w:hAnsi="Arial"/>
        </w:rPr>
        <w:t>you</w:t>
      </w:r>
      <w:proofErr w:type="gramEnd"/>
      <w:r w:rsidRPr="66A24EE0">
        <w:rPr>
          <w:rFonts w:ascii="Arial" w:hAnsi="Arial"/>
        </w:rPr>
        <w:t xml:space="preserve"> source candidates go out and try and find them. And then you identify candidates that fit your, your profile, and then you </w:t>
      </w:r>
      <w:proofErr w:type="gramStart"/>
      <w:r w:rsidRPr="66A24EE0">
        <w:rPr>
          <w:rFonts w:ascii="Arial" w:hAnsi="Arial"/>
        </w:rPr>
        <w:t>have to</w:t>
      </w:r>
      <w:proofErr w:type="gramEnd"/>
      <w:r w:rsidRPr="66A24EE0">
        <w:rPr>
          <w:rFonts w:ascii="Arial" w:hAnsi="Arial"/>
        </w:rPr>
        <w:t xml:space="preserve"> try and recruit them to come and interview and spend time with you through the interview process. And then ultimately, you know, the hiring process. </w:t>
      </w:r>
      <w:proofErr w:type="gramStart"/>
      <w:r w:rsidRPr="66A24EE0">
        <w:rPr>
          <w:rFonts w:ascii="Arial" w:hAnsi="Arial"/>
        </w:rPr>
        <w:t>So</w:t>
      </w:r>
      <w:proofErr w:type="gramEnd"/>
      <w:r w:rsidRPr="66A24EE0">
        <w:rPr>
          <w:rFonts w:ascii="Arial" w:hAnsi="Arial"/>
        </w:rPr>
        <w:t xml:space="preserve"> these are just sort of four buckets of processes. So sourcing, I think it's important people sometimes slap up a </w:t>
      </w:r>
      <w:proofErr w:type="gramStart"/>
      <w:r w:rsidRPr="66A24EE0">
        <w:rPr>
          <w:rFonts w:ascii="Arial" w:hAnsi="Arial"/>
        </w:rPr>
        <w:t>four page</w:t>
      </w:r>
      <w:proofErr w:type="gramEnd"/>
      <w:r w:rsidRPr="66A24EE0">
        <w:rPr>
          <w:rFonts w:ascii="Arial" w:hAnsi="Arial"/>
        </w:rPr>
        <w:t xml:space="preserve"> job description on LinkedIn. The posting should be a distillation of the job description and very, very employee centric, but the person </w:t>
      </w:r>
      <w:proofErr w:type="gramStart"/>
      <w:r w:rsidRPr="66A24EE0">
        <w:rPr>
          <w:rFonts w:ascii="Arial" w:hAnsi="Arial"/>
        </w:rPr>
        <w:t>know</w:t>
      </w:r>
      <w:proofErr w:type="gramEnd"/>
      <w:r w:rsidRPr="66A24EE0">
        <w:rPr>
          <w:rFonts w:ascii="Arial" w:hAnsi="Arial"/>
        </w:rPr>
        <w:t xml:space="preserve"> what they're going to get out of the experience working with you what they're going to learn what their opportunities are, to the extent that you can, but we're all fighting over a tight pool of talent. And one thing that can set you apart is making sure your job description isn't a laundry list of things this person h</w:t>
      </w:r>
      <w:r w:rsidR="26E2B00E" w:rsidRPr="66A24EE0">
        <w:rPr>
          <w:rFonts w:ascii="Arial" w:hAnsi="Arial"/>
        </w:rPr>
        <w:t>as</w:t>
      </w:r>
      <w:r w:rsidRPr="66A24EE0">
        <w:rPr>
          <w:rFonts w:ascii="Arial" w:hAnsi="Arial"/>
        </w:rPr>
        <w:t xml:space="preserve"> to do for you, but a little bit also about what you're going to do for them. It's a more reciprocal approach, then, you know, years p</w:t>
      </w:r>
      <w:r w:rsidR="26E2B00E" w:rsidRPr="66A24EE0">
        <w:rPr>
          <w:rFonts w:ascii="Arial" w:hAnsi="Arial"/>
        </w:rPr>
        <w:t>as</w:t>
      </w:r>
      <w:r w:rsidRPr="66A24EE0">
        <w:rPr>
          <w:rFonts w:ascii="Arial" w:hAnsi="Arial"/>
        </w:rPr>
        <w:t>t, and then find places to post the</w:t>
      </w:r>
    </w:p>
    <w:p w14:paraId="1299C43A" w14:textId="77777777" w:rsidR="00FF116C" w:rsidRDefault="00FF116C">
      <w:pPr>
        <w:spacing w:after="0"/>
      </w:pPr>
    </w:p>
    <w:p w14:paraId="3FC84BE0" w14:textId="77777777" w:rsidR="00FF116C" w:rsidRDefault="00000000">
      <w:pPr>
        <w:spacing w:after="0"/>
      </w:pPr>
      <w:r>
        <w:rPr>
          <w:rFonts w:ascii="Arial" w:hAnsi="Arial"/>
          <w:color w:val="5D7284"/>
        </w:rPr>
        <w:t>09:31:53</w:t>
      </w:r>
    </w:p>
    <w:p w14:paraId="1CF46607" w14:textId="328CA2D2" w:rsidR="00FF116C" w:rsidRDefault="66A24EE0">
      <w:pPr>
        <w:spacing w:after="0"/>
      </w:pPr>
      <w:r w:rsidRPr="66A24EE0">
        <w:rPr>
          <w:rFonts w:ascii="Arial" w:hAnsi="Arial"/>
        </w:rPr>
        <w:t>the job description or the position ad that you had created, is still LinkedIn is sort of the gold standard. But there's lots of other niche sites where you can post your job b</w:t>
      </w:r>
      <w:r w:rsidR="26E2B00E" w:rsidRPr="66A24EE0">
        <w:rPr>
          <w:rFonts w:ascii="Arial" w:hAnsi="Arial"/>
        </w:rPr>
        <w:t>as</w:t>
      </w:r>
      <w:r w:rsidRPr="66A24EE0">
        <w:rPr>
          <w:rFonts w:ascii="Arial" w:hAnsi="Arial"/>
        </w:rPr>
        <w:t xml:space="preserve">ed on the skill </w:t>
      </w:r>
      <w:proofErr w:type="gramStart"/>
      <w:r w:rsidRPr="66A24EE0">
        <w:rPr>
          <w:rFonts w:ascii="Arial" w:hAnsi="Arial"/>
        </w:rPr>
        <w:t>set</w:t>
      </w:r>
      <w:proofErr w:type="gramEnd"/>
      <w:r w:rsidRPr="66A24EE0">
        <w:rPr>
          <w:rFonts w:ascii="Arial" w:hAnsi="Arial"/>
        </w:rPr>
        <w:t xml:space="preserve"> you're looking for. And then once you have identified candidates, either through them applying or you </w:t>
      </w:r>
      <w:proofErr w:type="gramStart"/>
      <w:r w:rsidRPr="66A24EE0">
        <w:rPr>
          <w:rFonts w:ascii="Arial" w:hAnsi="Arial"/>
        </w:rPr>
        <w:t>reaching</w:t>
      </w:r>
      <w:proofErr w:type="gramEnd"/>
      <w:r w:rsidRPr="66A24EE0">
        <w:rPr>
          <w:rFonts w:ascii="Arial" w:hAnsi="Arial"/>
        </w:rPr>
        <w:t xml:space="preserve"> out to them, you just have to stay in touch with them, you know, be very transparent throughout the process. So that they're continually engaged and excited about the potential of working for you. The interview process, these are just three things that are </w:t>
      </w:r>
      <w:proofErr w:type="gramStart"/>
      <w:r w:rsidRPr="66A24EE0">
        <w:rPr>
          <w:rFonts w:ascii="Arial" w:hAnsi="Arial"/>
        </w:rPr>
        <w:t>really important</w:t>
      </w:r>
      <w:proofErr w:type="gramEnd"/>
      <w:r w:rsidRPr="66A24EE0">
        <w:rPr>
          <w:rFonts w:ascii="Arial" w:hAnsi="Arial"/>
        </w:rPr>
        <w:t>, you should define with the hiring team, what is most critical in terms of this person's experience or skills, versus what you can train them up on.</w:t>
      </w:r>
    </w:p>
    <w:p w14:paraId="4DDBEF00" w14:textId="77777777" w:rsidR="00FF116C" w:rsidRDefault="00FF116C">
      <w:pPr>
        <w:spacing w:after="0"/>
      </w:pPr>
    </w:p>
    <w:p w14:paraId="7AAB817C" w14:textId="77777777" w:rsidR="00FF116C" w:rsidRDefault="00000000">
      <w:pPr>
        <w:spacing w:after="0"/>
      </w:pPr>
      <w:r>
        <w:rPr>
          <w:rFonts w:ascii="Arial" w:hAnsi="Arial"/>
          <w:color w:val="5D7284"/>
        </w:rPr>
        <w:t>09:32:44</w:t>
      </w:r>
    </w:p>
    <w:p w14:paraId="64851D86" w14:textId="77777777" w:rsidR="00FF116C" w:rsidRDefault="00000000">
      <w:pPr>
        <w:spacing w:after="0"/>
      </w:pPr>
      <w:proofErr w:type="gramStart"/>
      <w:r>
        <w:rPr>
          <w:rFonts w:ascii="Arial" w:hAnsi="Arial"/>
        </w:rPr>
        <w:t>So</w:t>
      </w:r>
      <w:proofErr w:type="gramEnd"/>
      <w:r>
        <w:rPr>
          <w:rFonts w:ascii="Arial" w:hAnsi="Arial"/>
        </w:rPr>
        <w:t xml:space="preserve"> </w:t>
      </w:r>
      <w:proofErr w:type="gramStart"/>
      <w:r>
        <w:rPr>
          <w:rFonts w:ascii="Arial" w:hAnsi="Arial"/>
        </w:rPr>
        <w:t>making</w:t>
      </w:r>
      <w:proofErr w:type="gramEnd"/>
      <w:r>
        <w:rPr>
          <w:rFonts w:ascii="Arial" w:hAnsi="Arial"/>
        </w:rPr>
        <w:t xml:space="preserve"> clear what you're evaluating each of the candidates against, so that they're all being evaluated consistently. Also, you should always have a diverse hiring team, people really </w:t>
      </w:r>
      <w:proofErr w:type="gramStart"/>
      <w:r>
        <w:rPr>
          <w:rFonts w:ascii="Arial" w:hAnsi="Arial"/>
        </w:rPr>
        <w:t>expect</w:t>
      </w:r>
      <w:proofErr w:type="gramEnd"/>
    </w:p>
    <w:p w14:paraId="3461D779" w14:textId="77777777" w:rsidR="00FF116C" w:rsidRDefault="00FF116C">
      <w:pPr>
        <w:spacing w:after="0"/>
      </w:pPr>
    </w:p>
    <w:p w14:paraId="36E6F4F4" w14:textId="77777777" w:rsidR="00FF116C" w:rsidRDefault="00000000">
      <w:pPr>
        <w:spacing w:after="0"/>
      </w:pPr>
      <w:r>
        <w:rPr>
          <w:rFonts w:ascii="Arial" w:hAnsi="Arial"/>
          <w:color w:val="5D7284"/>
        </w:rPr>
        <w:t>09:33:00</w:t>
      </w:r>
    </w:p>
    <w:p w14:paraId="54A1CACA" w14:textId="6DFB6560" w:rsidR="00FF116C" w:rsidRDefault="66A24EE0">
      <w:pPr>
        <w:spacing w:after="0"/>
      </w:pPr>
      <w:r w:rsidRPr="66A24EE0">
        <w:rPr>
          <w:rFonts w:ascii="Arial" w:hAnsi="Arial"/>
        </w:rPr>
        <w:t xml:space="preserve">not expect so much </w:t>
      </w:r>
      <w:r w:rsidR="003828CA">
        <w:rPr>
          <w:rFonts w:ascii="Arial" w:hAnsi="Arial"/>
        </w:rPr>
        <w:t>as</w:t>
      </w:r>
      <w:r w:rsidRPr="66A24EE0">
        <w:rPr>
          <w:rFonts w:ascii="Arial" w:hAnsi="Arial"/>
        </w:rPr>
        <w:t xml:space="preserve"> people walk around. And if they see somebody that they feel they can identify with, that's a very positive experience. And if it's not at all diverse at some, it sends a signal that perhaps the organization isn't diverse, either. And then hiring, the only point I really want to make there, regardless of the </w:t>
      </w:r>
      <w:proofErr w:type="gramStart"/>
      <w:r w:rsidRPr="66A24EE0">
        <w:rPr>
          <w:rFonts w:ascii="Arial" w:hAnsi="Arial"/>
        </w:rPr>
        <w:t>landscape</w:t>
      </w:r>
      <w:proofErr w:type="gramEnd"/>
      <w:r w:rsidRPr="66A24EE0">
        <w:rPr>
          <w:rFonts w:ascii="Arial" w:hAnsi="Arial"/>
        </w:rPr>
        <w:t xml:space="preserve"> is act f</w:t>
      </w:r>
      <w:r w:rsidR="26E2B00E" w:rsidRPr="66A24EE0">
        <w:rPr>
          <w:rFonts w:ascii="Arial" w:hAnsi="Arial"/>
        </w:rPr>
        <w:t>as</w:t>
      </w:r>
      <w:r w:rsidRPr="66A24EE0">
        <w:rPr>
          <w:rFonts w:ascii="Arial" w:hAnsi="Arial"/>
        </w:rPr>
        <w:t xml:space="preserve">t. Because if you find somebody you like, and they're continuing to interview, there's a good chance someone else is </w:t>
      </w:r>
      <w:proofErr w:type="spellStart"/>
      <w:r w:rsidRPr="66A24EE0">
        <w:rPr>
          <w:rFonts w:ascii="Arial" w:hAnsi="Arial"/>
        </w:rPr>
        <w:t>gonna</w:t>
      </w:r>
      <w:proofErr w:type="spellEnd"/>
      <w:r w:rsidRPr="66A24EE0">
        <w:rPr>
          <w:rFonts w:ascii="Arial" w:hAnsi="Arial"/>
        </w:rPr>
        <w:t xml:space="preserve"> like them, </w:t>
      </w:r>
      <w:r w:rsidR="003828CA">
        <w:rPr>
          <w:rFonts w:ascii="Arial" w:hAnsi="Arial"/>
        </w:rPr>
        <w:t>as</w:t>
      </w:r>
      <w:r w:rsidRPr="66A24EE0">
        <w:rPr>
          <w:rFonts w:ascii="Arial" w:hAnsi="Arial"/>
        </w:rPr>
        <w:t xml:space="preserve"> well. </w:t>
      </w:r>
      <w:proofErr w:type="gramStart"/>
      <w:r w:rsidRPr="66A24EE0">
        <w:rPr>
          <w:rFonts w:ascii="Arial" w:hAnsi="Arial"/>
        </w:rPr>
        <w:t>So</w:t>
      </w:r>
      <w:proofErr w:type="gramEnd"/>
      <w:r w:rsidRPr="66A24EE0">
        <w:rPr>
          <w:rFonts w:ascii="Arial" w:hAnsi="Arial"/>
        </w:rPr>
        <w:t xml:space="preserve"> this is critical and, and try and keep the interview process streamlined. </w:t>
      </w:r>
      <w:proofErr w:type="gramStart"/>
      <w:r w:rsidRPr="66A24EE0">
        <w:rPr>
          <w:rFonts w:ascii="Arial" w:hAnsi="Arial"/>
        </w:rPr>
        <w:t>So</w:t>
      </w:r>
      <w:proofErr w:type="gramEnd"/>
      <w:r w:rsidRPr="66A24EE0">
        <w:rPr>
          <w:rFonts w:ascii="Arial" w:hAnsi="Arial"/>
        </w:rPr>
        <w:t xml:space="preserve"> you're not </w:t>
      </w:r>
      <w:r w:rsidR="26E2B00E" w:rsidRPr="66A24EE0">
        <w:rPr>
          <w:rFonts w:ascii="Arial" w:hAnsi="Arial"/>
        </w:rPr>
        <w:t>as</w:t>
      </w:r>
      <w:r w:rsidRPr="66A24EE0">
        <w:rPr>
          <w:rFonts w:ascii="Arial" w:hAnsi="Arial"/>
        </w:rPr>
        <w:t>king the person to keep coming back, coming back, or even getting on zoom over and over again.</w:t>
      </w:r>
    </w:p>
    <w:p w14:paraId="3CF2D8B6" w14:textId="77777777" w:rsidR="00FF116C" w:rsidRDefault="00FF116C">
      <w:pPr>
        <w:spacing w:after="0"/>
      </w:pPr>
    </w:p>
    <w:p w14:paraId="277E6A46" w14:textId="77777777" w:rsidR="00FF116C" w:rsidRDefault="00000000">
      <w:pPr>
        <w:spacing w:after="0"/>
      </w:pPr>
      <w:r>
        <w:rPr>
          <w:rFonts w:ascii="Arial" w:hAnsi="Arial"/>
          <w:color w:val="5D7284"/>
        </w:rPr>
        <w:t>09:33:43</w:t>
      </w:r>
    </w:p>
    <w:p w14:paraId="0E0AB000" w14:textId="77777777" w:rsidR="00FF116C" w:rsidRDefault="00000000">
      <w:pPr>
        <w:spacing w:after="0"/>
      </w:pPr>
      <w:r>
        <w:rPr>
          <w:rFonts w:ascii="Arial" w:hAnsi="Arial"/>
        </w:rPr>
        <w:t xml:space="preserve">So that's sort of the overview of hiring and we can answer questions during the </w:t>
      </w:r>
      <w:proofErr w:type="spellStart"/>
      <w:r>
        <w:rPr>
          <w:rFonts w:ascii="Arial" w:hAnsi="Arial"/>
        </w:rPr>
        <w:t>q&amp;a</w:t>
      </w:r>
      <w:proofErr w:type="spellEnd"/>
      <w:r>
        <w:rPr>
          <w:rFonts w:ascii="Arial" w:hAnsi="Arial"/>
        </w:rPr>
        <w:t>. Next slide.</w:t>
      </w:r>
    </w:p>
    <w:p w14:paraId="0FB78278" w14:textId="77777777" w:rsidR="00FF116C" w:rsidRDefault="00FF116C">
      <w:pPr>
        <w:spacing w:after="0"/>
      </w:pPr>
    </w:p>
    <w:p w14:paraId="708987F2" w14:textId="77777777" w:rsidR="00FF116C" w:rsidRDefault="00000000">
      <w:pPr>
        <w:spacing w:after="0"/>
      </w:pPr>
      <w:r>
        <w:rPr>
          <w:rFonts w:ascii="Arial" w:hAnsi="Arial"/>
          <w:color w:val="5D7284"/>
        </w:rPr>
        <w:t>09:33:52</w:t>
      </w:r>
    </w:p>
    <w:p w14:paraId="06EBC467" w14:textId="4FAE82CB" w:rsidR="00FF116C" w:rsidRDefault="18808D86">
      <w:pPr>
        <w:spacing w:after="0"/>
      </w:pPr>
      <w:r w:rsidRPr="66A24EE0">
        <w:rPr>
          <w:rFonts w:ascii="Arial" w:hAnsi="Arial"/>
        </w:rPr>
        <w:t xml:space="preserve">So, outstanding onboarding, </w:t>
      </w:r>
      <w:r w:rsidR="003828CA">
        <w:rPr>
          <w:rFonts w:ascii="Arial" w:hAnsi="Arial"/>
        </w:rPr>
        <w:t>as</w:t>
      </w:r>
      <w:r w:rsidRPr="66A24EE0">
        <w:rPr>
          <w:rFonts w:ascii="Arial" w:hAnsi="Arial"/>
        </w:rPr>
        <w:t xml:space="preserve"> I said, you know, the best laid plans if the onboarding experience is </w:t>
      </w:r>
      <w:proofErr w:type="gramStart"/>
      <w:r w:rsidRPr="66A24EE0">
        <w:rPr>
          <w:rFonts w:ascii="Arial" w:hAnsi="Arial"/>
        </w:rPr>
        <w:t>really clunky</w:t>
      </w:r>
      <w:proofErr w:type="gramEnd"/>
      <w:r w:rsidRPr="66A24EE0">
        <w:rPr>
          <w:rFonts w:ascii="Arial" w:hAnsi="Arial"/>
        </w:rPr>
        <w:t xml:space="preserve"> or ineffective, they don't have a computer those first day, they don't have email address, </w:t>
      </w:r>
      <w:r w:rsidRPr="66A24EE0">
        <w:rPr>
          <w:rFonts w:ascii="Arial" w:hAnsi="Arial"/>
        </w:rPr>
        <w:lastRenderedPageBreak/>
        <w:t>they don't have access to the technology that they need the datab</w:t>
      </w:r>
      <w:r w:rsidR="26E2B00E" w:rsidRPr="66A24EE0">
        <w:rPr>
          <w:rFonts w:ascii="Arial" w:hAnsi="Arial"/>
        </w:rPr>
        <w:t>as</w:t>
      </w:r>
      <w:r w:rsidRPr="66A24EE0">
        <w:rPr>
          <w:rFonts w:ascii="Arial" w:hAnsi="Arial"/>
        </w:rPr>
        <w:t xml:space="preserve">es etc. So just </w:t>
      </w:r>
      <w:proofErr w:type="gramStart"/>
      <w:r w:rsidRPr="66A24EE0">
        <w:rPr>
          <w:rFonts w:ascii="Arial" w:hAnsi="Arial"/>
        </w:rPr>
        <w:t>the we</w:t>
      </w:r>
      <w:proofErr w:type="gramEnd"/>
      <w:r w:rsidRPr="66A24EE0">
        <w:rPr>
          <w:rFonts w:ascii="Arial" w:hAnsi="Arial"/>
        </w:rPr>
        <w:t xml:space="preserve"> all know we need to do this. But the impact on candidates or employees in the early days of having a bad experience, onboarding, really h</w:t>
      </w:r>
      <w:r w:rsidR="26E2B00E" w:rsidRPr="66A24EE0">
        <w:rPr>
          <w:rFonts w:ascii="Arial" w:hAnsi="Arial"/>
        </w:rPr>
        <w:t>as</w:t>
      </w:r>
      <w:r w:rsidRPr="66A24EE0">
        <w:rPr>
          <w:rFonts w:ascii="Arial" w:hAnsi="Arial"/>
        </w:rPr>
        <w:t xml:space="preserve"> a magnified effect. </w:t>
      </w:r>
    </w:p>
    <w:p w14:paraId="1DF93FFE" w14:textId="0A5BC974" w:rsidR="00FF116C" w:rsidRDefault="00FF116C" w:rsidP="18808D86">
      <w:pPr>
        <w:spacing w:after="0"/>
        <w:rPr>
          <w:rFonts w:ascii="Arial" w:hAnsi="Arial"/>
        </w:rPr>
      </w:pPr>
    </w:p>
    <w:p w14:paraId="59595E1F" w14:textId="269C1623" w:rsidR="00FF116C" w:rsidRDefault="18808D86">
      <w:pPr>
        <w:spacing w:after="0"/>
      </w:pPr>
      <w:proofErr w:type="gramStart"/>
      <w:r w:rsidRPr="66A24EE0">
        <w:rPr>
          <w:rFonts w:ascii="Arial" w:hAnsi="Arial"/>
        </w:rPr>
        <w:t>So</w:t>
      </w:r>
      <w:proofErr w:type="gramEnd"/>
      <w:r w:rsidRPr="66A24EE0">
        <w:rPr>
          <w:rFonts w:ascii="Arial" w:hAnsi="Arial"/>
        </w:rPr>
        <w:t xml:space="preserve"> prior to day one, you should reach out, team members of the air should send them an email, send them attacks, leadership can also do </w:t>
      </w:r>
      <w:proofErr w:type="spellStart"/>
      <w:r w:rsidRPr="66A24EE0">
        <w:rPr>
          <w:rFonts w:ascii="Arial" w:hAnsi="Arial"/>
        </w:rPr>
        <w:t>do</w:t>
      </w:r>
      <w:proofErr w:type="spellEnd"/>
      <w:r w:rsidRPr="66A24EE0">
        <w:rPr>
          <w:rFonts w:ascii="Arial" w:hAnsi="Arial"/>
        </w:rPr>
        <w:t xml:space="preserve"> so just to really get the person excited, go over what their 30 Day onboarding plan will be, which we'll go over in a second. And then whatever paperwork you can get done before they start, that allows you to make day one, a more engaging experience, rather than people feeling like all they're doing is sitting down filling out paperwork and reading policy. </w:t>
      </w:r>
      <w:proofErr w:type="gramStart"/>
      <w:r w:rsidRPr="66A24EE0">
        <w:rPr>
          <w:rFonts w:ascii="Arial" w:hAnsi="Arial"/>
        </w:rPr>
        <w:t>So</w:t>
      </w:r>
      <w:proofErr w:type="gramEnd"/>
      <w:r w:rsidRPr="66A24EE0">
        <w:rPr>
          <w:rFonts w:ascii="Arial" w:hAnsi="Arial"/>
        </w:rPr>
        <w:t xml:space="preserve"> you want to get some of that done in advance. So that day one, you know, can really be fun and engaging. And people feel like they've begun the experience that they will have while they're with you. </w:t>
      </w:r>
      <w:proofErr w:type="gramStart"/>
      <w:r w:rsidRPr="66A24EE0">
        <w:rPr>
          <w:rFonts w:ascii="Arial" w:hAnsi="Arial"/>
        </w:rPr>
        <w:t>So</w:t>
      </w:r>
      <w:proofErr w:type="gramEnd"/>
      <w:r w:rsidRPr="66A24EE0">
        <w:rPr>
          <w:rFonts w:ascii="Arial" w:hAnsi="Arial"/>
        </w:rPr>
        <w:t xml:space="preserve"> these are just some ide</w:t>
      </w:r>
      <w:r w:rsidR="26E2B00E" w:rsidRPr="66A24EE0">
        <w:rPr>
          <w:rFonts w:ascii="Arial" w:hAnsi="Arial"/>
        </w:rPr>
        <w:t>as</w:t>
      </w:r>
      <w:r w:rsidRPr="66A24EE0">
        <w:rPr>
          <w:rFonts w:ascii="Arial" w:hAnsi="Arial"/>
        </w:rPr>
        <w:t>. For day one activities. I won't read through them. Okay, next slide.</w:t>
      </w:r>
    </w:p>
    <w:p w14:paraId="1FC39945" w14:textId="77777777" w:rsidR="00FF116C" w:rsidRDefault="00FF116C">
      <w:pPr>
        <w:spacing w:after="0"/>
      </w:pPr>
    </w:p>
    <w:p w14:paraId="28E1F033" w14:textId="77777777" w:rsidR="00FF116C" w:rsidRDefault="00000000">
      <w:pPr>
        <w:spacing w:after="0"/>
      </w:pPr>
      <w:r>
        <w:rPr>
          <w:rFonts w:ascii="Arial" w:hAnsi="Arial"/>
          <w:color w:val="5D7284"/>
        </w:rPr>
        <w:t>09:35:14</w:t>
      </w:r>
    </w:p>
    <w:p w14:paraId="67918048" w14:textId="77777777" w:rsidR="00FF116C" w:rsidRDefault="00000000">
      <w:pPr>
        <w:spacing w:after="0"/>
      </w:pPr>
      <w:r>
        <w:rPr>
          <w:rFonts w:ascii="Arial" w:hAnsi="Arial"/>
        </w:rPr>
        <w:t>So yeah,</w:t>
      </w:r>
    </w:p>
    <w:p w14:paraId="0562CB0E" w14:textId="77777777" w:rsidR="00FF116C" w:rsidRDefault="00FF116C">
      <w:pPr>
        <w:spacing w:after="0"/>
      </w:pPr>
    </w:p>
    <w:p w14:paraId="5C74AD40" w14:textId="77777777" w:rsidR="00FF116C" w:rsidRDefault="00000000">
      <w:pPr>
        <w:spacing w:after="0"/>
      </w:pPr>
      <w:r>
        <w:rPr>
          <w:rFonts w:ascii="Arial" w:hAnsi="Arial"/>
          <w:color w:val="5D7284"/>
        </w:rPr>
        <w:t>09:35:16</w:t>
      </w:r>
    </w:p>
    <w:p w14:paraId="56C07B1F" w14:textId="77777777" w:rsidR="00FF116C" w:rsidRDefault="00000000">
      <w:pPr>
        <w:spacing w:after="0"/>
      </w:pPr>
      <w:proofErr w:type="gramStart"/>
      <w:r>
        <w:rPr>
          <w:rFonts w:ascii="Arial" w:hAnsi="Arial"/>
        </w:rPr>
        <w:t>it's</w:t>
      </w:r>
      <w:proofErr w:type="gramEnd"/>
      <w:r>
        <w:rPr>
          <w:rFonts w:ascii="Arial" w:hAnsi="Arial"/>
        </w:rPr>
        <w:t xml:space="preserve"> important that the onboarding, you know, approach is not just one day or one week, these are things that you want to cover with new employees or new volunteers. And you certainly can't do it all in one day, or one week, nor is it necessary. So during the first month, you want to make sure they understand all about your organization, history, mission, vision, values, culture, make it clear to them what their role is, what their objectives are, it's important to be very clear upfront what the expectations are the role in setting short term goals, particularly in the beginning, so the person is getting lots of feedback. The more feedback, the more consistently, the better.</w:t>
      </w:r>
    </w:p>
    <w:p w14:paraId="34CE0A41" w14:textId="77777777" w:rsidR="00FF116C" w:rsidRDefault="00FF116C">
      <w:pPr>
        <w:spacing w:after="0"/>
      </w:pPr>
    </w:p>
    <w:p w14:paraId="725A50E4" w14:textId="77777777" w:rsidR="00FF116C" w:rsidRDefault="00000000">
      <w:pPr>
        <w:spacing w:after="0"/>
      </w:pPr>
      <w:r>
        <w:rPr>
          <w:rFonts w:ascii="Arial" w:hAnsi="Arial"/>
          <w:color w:val="5D7284"/>
        </w:rPr>
        <w:t>09:36:01</w:t>
      </w:r>
    </w:p>
    <w:p w14:paraId="41E6E2E8" w14:textId="77777777" w:rsidR="00FF116C" w:rsidRDefault="00000000">
      <w:pPr>
        <w:spacing w:after="0"/>
      </w:pPr>
      <w:r>
        <w:rPr>
          <w:rFonts w:ascii="Arial" w:hAnsi="Arial"/>
        </w:rPr>
        <w:t xml:space="preserve">And we touched on this earlier, but, you know, welcome them divided by the leadership team, by their colleagues and any other partners so that they very quickly understand who they're working with, and how to get things done. It's very frustrating, you know, who the key contacts are. </w:t>
      </w:r>
      <w:proofErr w:type="gramStart"/>
      <w:r>
        <w:rPr>
          <w:rFonts w:ascii="Arial" w:hAnsi="Arial"/>
        </w:rPr>
        <w:t>So</w:t>
      </w:r>
      <w:proofErr w:type="gramEnd"/>
      <w:r>
        <w:rPr>
          <w:rFonts w:ascii="Arial" w:hAnsi="Arial"/>
        </w:rPr>
        <w:t xml:space="preserve"> these are things you can, you know, sort of plan out over a 30 day period.</w:t>
      </w:r>
    </w:p>
    <w:p w14:paraId="62EBF3C5" w14:textId="77777777" w:rsidR="00FF116C" w:rsidRDefault="00FF116C">
      <w:pPr>
        <w:spacing w:after="0"/>
      </w:pPr>
    </w:p>
    <w:p w14:paraId="109460FE" w14:textId="77777777" w:rsidR="00FF116C" w:rsidRDefault="00000000">
      <w:pPr>
        <w:spacing w:after="0"/>
      </w:pPr>
      <w:r>
        <w:rPr>
          <w:rFonts w:ascii="Arial" w:hAnsi="Arial"/>
          <w:color w:val="5D7284"/>
        </w:rPr>
        <w:t>09:36:25</w:t>
      </w:r>
    </w:p>
    <w:p w14:paraId="174AD2FF" w14:textId="77777777" w:rsidR="00FF116C" w:rsidRDefault="00000000">
      <w:pPr>
        <w:spacing w:after="0"/>
      </w:pPr>
      <w:r>
        <w:rPr>
          <w:rFonts w:ascii="Arial" w:hAnsi="Arial"/>
        </w:rPr>
        <w:t>Next slide.</w:t>
      </w:r>
    </w:p>
    <w:p w14:paraId="6D98A12B" w14:textId="77777777" w:rsidR="00FF116C" w:rsidRDefault="00FF116C">
      <w:pPr>
        <w:spacing w:after="0"/>
      </w:pPr>
    </w:p>
    <w:p w14:paraId="3D9E6DA5" w14:textId="77777777" w:rsidR="00FF116C" w:rsidRDefault="00000000">
      <w:pPr>
        <w:spacing w:after="0"/>
      </w:pPr>
      <w:r>
        <w:rPr>
          <w:rFonts w:ascii="Arial" w:hAnsi="Arial"/>
          <w:color w:val="5D7284"/>
        </w:rPr>
        <w:t>09:36:27</w:t>
      </w:r>
    </w:p>
    <w:p w14:paraId="4827AA6B" w14:textId="1826E273" w:rsidR="00FF116C" w:rsidRDefault="66A24EE0">
      <w:pPr>
        <w:spacing w:after="0"/>
      </w:pPr>
      <w:r w:rsidRPr="66A24EE0">
        <w:rPr>
          <w:rFonts w:ascii="Arial" w:hAnsi="Arial"/>
        </w:rPr>
        <w:t>Okay, so this is, this is my l</w:t>
      </w:r>
      <w:r w:rsidR="26E2B00E" w:rsidRPr="66A24EE0">
        <w:rPr>
          <w:rFonts w:ascii="Arial" w:hAnsi="Arial"/>
        </w:rPr>
        <w:t>as</w:t>
      </w:r>
      <w:r w:rsidRPr="66A24EE0">
        <w:rPr>
          <w:rFonts w:ascii="Arial" w:hAnsi="Arial"/>
        </w:rPr>
        <w:t>t slide. So, what do you do with this information? Well, you're going to have copies of this deck available to you and hopefully, some or some of it will be very helpful, but slides 678 Are the slides that contain content that could help you differentiate your organization and ensure that you're following the best practice, hiring process.</w:t>
      </w:r>
    </w:p>
    <w:p w14:paraId="2946DB82" w14:textId="77777777" w:rsidR="00FF116C" w:rsidRDefault="00FF116C">
      <w:pPr>
        <w:spacing w:after="0"/>
      </w:pPr>
    </w:p>
    <w:p w14:paraId="235F4AE5" w14:textId="77777777" w:rsidR="00FF116C" w:rsidRDefault="00000000">
      <w:pPr>
        <w:spacing w:after="0"/>
      </w:pPr>
      <w:r>
        <w:rPr>
          <w:rFonts w:ascii="Arial" w:hAnsi="Arial"/>
          <w:color w:val="5D7284"/>
        </w:rPr>
        <w:t>09:36:53</w:t>
      </w:r>
    </w:p>
    <w:p w14:paraId="366B4C80" w14:textId="3BDDB2A3" w:rsidR="00FF116C" w:rsidRDefault="66A24EE0">
      <w:pPr>
        <w:spacing w:after="0"/>
      </w:pPr>
      <w:r w:rsidRPr="66A24EE0">
        <w:rPr>
          <w:rFonts w:ascii="Arial" w:hAnsi="Arial"/>
        </w:rPr>
        <w:t xml:space="preserve">so that you can. </w:t>
      </w:r>
      <w:proofErr w:type="gramStart"/>
      <w:r w:rsidRPr="66A24EE0">
        <w:rPr>
          <w:rFonts w:ascii="Arial" w:hAnsi="Arial"/>
        </w:rPr>
        <w:t>So</w:t>
      </w:r>
      <w:proofErr w:type="gramEnd"/>
      <w:r w:rsidRPr="66A24EE0">
        <w:rPr>
          <w:rFonts w:ascii="Arial" w:hAnsi="Arial"/>
        </w:rPr>
        <w:t xml:space="preserve"> I would say review the slides, prioritize one or two, you know, undertakings from either those are</w:t>
      </w:r>
      <w:r w:rsidR="26E2B00E" w:rsidRPr="66A24EE0">
        <w:rPr>
          <w:rFonts w:ascii="Arial" w:hAnsi="Arial"/>
        </w:rPr>
        <w:t>as</w:t>
      </w:r>
      <w:r w:rsidRPr="66A24EE0">
        <w:rPr>
          <w:rFonts w:ascii="Arial" w:hAnsi="Arial"/>
        </w:rPr>
        <w:t xml:space="preserve">, implement some changes and see if it made an impact on the hiring process. And </w:t>
      </w:r>
      <w:r w:rsidRPr="66A24EE0">
        <w:rPr>
          <w:rFonts w:ascii="Arial" w:hAnsi="Arial"/>
        </w:rPr>
        <w:lastRenderedPageBreak/>
        <w:t>then, you know, continue to tweak the process and the experience employees have once they're on board.</w:t>
      </w:r>
    </w:p>
    <w:p w14:paraId="5997CC1D" w14:textId="77777777" w:rsidR="00FF116C" w:rsidRDefault="00FF116C">
      <w:pPr>
        <w:spacing w:after="0"/>
      </w:pPr>
    </w:p>
    <w:p w14:paraId="5A4F7B0D" w14:textId="77777777" w:rsidR="00FF116C" w:rsidRDefault="00000000">
      <w:pPr>
        <w:spacing w:after="0"/>
      </w:pPr>
      <w:r>
        <w:rPr>
          <w:rFonts w:ascii="Arial" w:hAnsi="Arial"/>
          <w:color w:val="5D7284"/>
        </w:rPr>
        <w:t>09:37:18</w:t>
      </w:r>
    </w:p>
    <w:p w14:paraId="6DD9AEAA" w14:textId="77777777" w:rsidR="00FF116C" w:rsidRDefault="00000000">
      <w:pPr>
        <w:spacing w:after="0"/>
      </w:pPr>
      <w:r>
        <w:rPr>
          <w:rFonts w:ascii="Arial" w:hAnsi="Arial"/>
        </w:rPr>
        <w:t>I think that covers the content.</w:t>
      </w:r>
    </w:p>
    <w:p w14:paraId="110FFD37" w14:textId="77777777" w:rsidR="00FF116C" w:rsidRDefault="00FF116C">
      <w:pPr>
        <w:spacing w:after="0"/>
      </w:pPr>
    </w:p>
    <w:p w14:paraId="0AE11DAB" w14:textId="77777777" w:rsidR="00FF116C" w:rsidRDefault="00000000">
      <w:pPr>
        <w:spacing w:after="0"/>
      </w:pPr>
      <w:r>
        <w:rPr>
          <w:rFonts w:ascii="Arial" w:hAnsi="Arial"/>
          <w:color w:val="5D7284"/>
        </w:rPr>
        <w:t>09:37:22</w:t>
      </w:r>
    </w:p>
    <w:p w14:paraId="5DD039F2" w14:textId="77777777" w:rsidR="00FF116C" w:rsidRDefault="00000000">
      <w:pPr>
        <w:spacing w:after="0"/>
      </w:pPr>
      <w:proofErr w:type="gramStart"/>
      <w:r>
        <w:rPr>
          <w:rFonts w:ascii="Arial" w:hAnsi="Arial"/>
        </w:rPr>
        <w:t>So</w:t>
      </w:r>
      <w:proofErr w:type="gramEnd"/>
      <w:r>
        <w:rPr>
          <w:rFonts w:ascii="Arial" w:hAnsi="Arial"/>
        </w:rPr>
        <w:t xml:space="preserve"> should we switch to </w:t>
      </w:r>
      <w:proofErr w:type="spellStart"/>
      <w:r>
        <w:rPr>
          <w:rFonts w:ascii="Arial" w:hAnsi="Arial"/>
        </w:rPr>
        <w:t>q&amp;a</w:t>
      </w:r>
      <w:proofErr w:type="spellEnd"/>
      <w:r>
        <w:rPr>
          <w:rFonts w:ascii="Arial" w:hAnsi="Arial"/>
        </w:rPr>
        <w:t xml:space="preserve">? If there </w:t>
      </w:r>
      <w:proofErr w:type="gramStart"/>
      <w:r>
        <w:rPr>
          <w:rFonts w:ascii="Arial" w:hAnsi="Arial"/>
        </w:rPr>
        <w:t>is</w:t>
      </w:r>
      <w:proofErr w:type="gramEnd"/>
      <w:r>
        <w:rPr>
          <w:rFonts w:ascii="Arial" w:hAnsi="Arial"/>
        </w:rPr>
        <w:t xml:space="preserve"> any.</w:t>
      </w:r>
    </w:p>
    <w:p w14:paraId="6B699379" w14:textId="77777777" w:rsidR="00FF116C" w:rsidRDefault="00FF116C">
      <w:pPr>
        <w:spacing w:after="0"/>
      </w:pPr>
    </w:p>
    <w:p w14:paraId="0F09B270" w14:textId="77777777" w:rsidR="00FF116C" w:rsidRDefault="00000000">
      <w:pPr>
        <w:spacing w:after="0"/>
      </w:pPr>
      <w:r>
        <w:rPr>
          <w:rFonts w:ascii="Arial" w:hAnsi="Arial"/>
          <w:color w:val="5D7284"/>
        </w:rPr>
        <w:t>09:37:28</w:t>
      </w:r>
    </w:p>
    <w:p w14:paraId="7234CB36" w14:textId="4B39C21A" w:rsidR="00FF116C" w:rsidRDefault="66A24EE0">
      <w:pPr>
        <w:spacing w:after="0"/>
      </w:pPr>
      <w:proofErr w:type="gramStart"/>
      <w:r w:rsidRPr="66A24EE0">
        <w:rPr>
          <w:rFonts w:ascii="Arial" w:hAnsi="Arial"/>
        </w:rPr>
        <w:t>So</w:t>
      </w:r>
      <w:proofErr w:type="gramEnd"/>
      <w:r w:rsidRPr="66A24EE0">
        <w:rPr>
          <w:rFonts w:ascii="Arial" w:hAnsi="Arial"/>
        </w:rPr>
        <w:t xml:space="preserve"> thank you, David. And we'll go ahead and answer the questions coming. Ple</w:t>
      </w:r>
      <w:r w:rsidR="26E2B00E" w:rsidRPr="66A24EE0">
        <w:rPr>
          <w:rFonts w:ascii="Arial" w:hAnsi="Arial"/>
        </w:rPr>
        <w:t>as</w:t>
      </w:r>
      <w:r w:rsidRPr="66A24EE0">
        <w:rPr>
          <w:rFonts w:ascii="Arial" w:hAnsi="Arial"/>
        </w:rPr>
        <w:t xml:space="preserve">e continue to add your questions in the chat box </w:t>
      </w:r>
      <w:r w:rsidR="003828CA">
        <w:rPr>
          <w:rFonts w:ascii="Arial" w:hAnsi="Arial"/>
        </w:rPr>
        <w:t>as</w:t>
      </w:r>
      <w:r w:rsidRPr="66A24EE0">
        <w:rPr>
          <w:rFonts w:ascii="Arial" w:hAnsi="Arial"/>
        </w:rPr>
        <w:t xml:space="preserve"> well. The first question comes from Lars, what are good alternatives to indeed and LinkedIn for posting?</w:t>
      </w:r>
    </w:p>
    <w:p w14:paraId="3FE9F23F" w14:textId="77777777" w:rsidR="00FF116C" w:rsidRDefault="00FF116C">
      <w:pPr>
        <w:spacing w:after="0"/>
      </w:pPr>
    </w:p>
    <w:p w14:paraId="2F7C27F4" w14:textId="77777777" w:rsidR="00FF116C" w:rsidRDefault="00000000">
      <w:pPr>
        <w:spacing w:after="0"/>
      </w:pPr>
      <w:r>
        <w:rPr>
          <w:rFonts w:ascii="Arial" w:hAnsi="Arial"/>
          <w:color w:val="5D7284"/>
        </w:rPr>
        <w:t>09:37:46</w:t>
      </w:r>
    </w:p>
    <w:p w14:paraId="59E38DD4" w14:textId="77777777" w:rsidR="00FF116C" w:rsidRDefault="00000000">
      <w:pPr>
        <w:spacing w:after="0"/>
      </w:pPr>
      <w:r>
        <w:rPr>
          <w:rFonts w:ascii="Arial" w:hAnsi="Arial"/>
        </w:rPr>
        <w:t>That's a very good question.</w:t>
      </w:r>
    </w:p>
    <w:p w14:paraId="1F72F646" w14:textId="77777777" w:rsidR="00FF116C" w:rsidRDefault="00FF116C">
      <w:pPr>
        <w:spacing w:after="0"/>
      </w:pPr>
    </w:p>
    <w:p w14:paraId="3C92ECC8" w14:textId="77777777" w:rsidR="00FF116C" w:rsidRDefault="00000000">
      <w:pPr>
        <w:spacing w:after="0"/>
      </w:pPr>
      <w:r>
        <w:rPr>
          <w:rFonts w:ascii="Arial" w:hAnsi="Arial"/>
          <w:color w:val="5D7284"/>
        </w:rPr>
        <w:t>09:37:49</w:t>
      </w:r>
    </w:p>
    <w:p w14:paraId="3618E14E" w14:textId="64BA51F9" w:rsidR="00FF116C" w:rsidRDefault="66A24EE0">
      <w:pPr>
        <w:spacing w:after="0"/>
      </w:pPr>
      <w:r w:rsidRPr="66A24EE0">
        <w:rPr>
          <w:rFonts w:ascii="Arial" w:hAnsi="Arial"/>
        </w:rPr>
        <w:t xml:space="preserve">They are still where everybody </w:t>
      </w:r>
      <w:proofErr w:type="gramStart"/>
      <w:r w:rsidRPr="66A24EE0">
        <w:rPr>
          <w:rFonts w:ascii="Arial" w:hAnsi="Arial"/>
        </w:rPr>
        <w:t>h</w:t>
      </w:r>
      <w:r w:rsidR="26E2B00E" w:rsidRPr="66A24EE0">
        <w:rPr>
          <w:rFonts w:ascii="Arial" w:hAnsi="Arial"/>
        </w:rPr>
        <w:t>as</w:t>
      </w:r>
      <w:r w:rsidRPr="66A24EE0">
        <w:rPr>
          <w:rFonts w:ascii="Arial" w:hAnsi="Arial"/>
        </w:rPr>
        <w:t xml:space="preserve"> particularly</w:t>
      </w:r>
      <w:proofErr w:type="gramEnd"/>
      <w:r w:rsidRPr="66A24EE0">
        <w:rPr>
          <w:rFonts w:ascii="Arial" w:hAnsi="Arial"/>
        </w:rPr>
        <w:t xml:space="preserve"> LinkedIn, but a little less. So indeed, everybody's there. So that's why it's such a good place. Nobody doesn't have a LinkedIn profile</w:t>
      </w:r>
      <w:proofErr w:type="gramStart"/>
      <w:r w:rsidRPr="66A24EE0">
        <w:rPr>
          <w:rFonts w:ascii="Arial" w:hAnsi="Arial"/>
        </w:rPr>
        <w:t>, we</w:t>
      </w:r>
      <w:proofErr w:type="gramEnd"/>
      <w:r w:rsidRPr="66A24EE0">
        <w:rPr>
          <w:rFonts w:ascii="Arial" w:hAnsi="Arial"/>
        </w:rPr>
        <w:t xml:space="preserve"> are seeking to hire.</w:t>
      </w:r>
    </w:p>
    <w:p w14:paraId="08CE6F91" w14:textId="77777777" w:rsidR="00FF116C" w:rsidRDefault="00FF116C">
      <w:pPr>
        <w:spacing w:after="0"/>
      </w:pPr>
    </w:p>
    <w:p w14:paraId="095CD5BA" w14:textId="77777777" w:rsidR="00FF116C" w:rsidRDefault="00000000">
      <w:pPr>
        <w:spacing w:after="0"/>
      </w:pPr>
      <w:r>
        <w:rPr>
          <w:rFonts w:ascii="Arial" w:hAnsi="Arial"/>
          <w:color w:val="5D7284"/>
        </w:rPr>
        <w:t>09:38:03</w:t>
      </w:r>
    </w:p>
    <w:p w14:paraId="3D263261" w14:textId="77777777" w:rsidR="00FF116C" w:rsidRDefault="00000000">
      <w:pPr>
        <w:spacing w:after="0"/>
      </w:pPr>
      <w:r>
        <w:rPr>
          <w:rFonts w:ascii="Arial" w:hAnsi="Arial"/>
        </w:rPr>
        <w:t xml:space="preserve">But there's also you know, 800 million people there. </w:t>
      </w:r>
      <w:proofErr w:type="gramStart"/>
      <w:r>
        <w:rPr>
          <w:rFonts w:ascii="Arial" w:hAnsi="Arial"/>
        </w:rPr>
        <w:t>So</w:t>
      </w:r>
      <w:proofErr w:type="gramEnd"/>
      <w:r>
        <w:rPr>
          <w:rFonts w:ascii="Arial" w:hAnsi="Arial"/>
        </w:rPr>
        <w:t xml:space="preserve"> it's hard to find them,</w:t>
      </w:r>
    </w:p>
    <w:p w14:paraId="61CDCEAD" w14:textId="77777777" w:rsidR="00FF116C" w:rsidRDefault="00FF116C">
      <w:pPr>
        <w:spacing w:after="0"/>
      </w:pPr>
    </w:p>
    <w:p w14:paraId="482FD252" w14:textId="77777777" w:rsidR="00FF116C" w:rsidRDefault="00000000">
      <w:pPr>
        <w:spacing w:after="0"/>
      </w:pPr>
      <w:r>
        <w:rPr>
          <w:rFonts w:ascii="Arial" w:hAnsi="Arial"/>
          <w:color w:val="5D7284"/>
        </w:rPr>
        <w:t>09:38:10</w:t>
      </w:r>
    </w:p>
    <w:p w14:paraId="3090F089" w14:textId="689261CF" w:rsidR="00FF116C" w:rsidRDefault="66A24EE0">
      <w:pPr>
        <w:spacing w:after="0"/>
      </w:pPr>
      <w:proofErr w:type="gramStart"/>
      <w:r w:rsidRPr="66A24EE0">
        <w:rPr>
          <w:rFonts w:ascii="Arial" w:hAnsi="Arial"/>
        </w:rPr>
        <w:t>you</w:t>
      </w:r>
      <w:proofErr w:type="gramEnd"/>
      <w:r w:rsidRPr="66A24EE0">
        <w:rPr>
          <w:rFonts w:ascii="Arial" w:hAnsi="Arial"/>
        </w:rPr>
        <w:t xml:space="preserve"> really need to understand where people you're looking to hire may be affiliated. </w:t>
      </w:r>
      <w:proofErr w:type="gramStart"/>
      <w:r w:rsidRPr="66A24EE0">
        <w:rPr>
          <w:rFonts w:ascii="Arial" w:hAnsi="Arial"/>
        </w:rPr>
        <w:t>So</w:t>
      </w:r>
      <w:proofErr w:type="gramEnd"/>
      <w:r w:rsidRPr="66A24EE0">
        <w:rPr>
          <w:rFonts w:ascii="Arial" w:hAnsi="Arial"/>
        </w:rPr>
        <w:t xml:space="preserve"> whatever your organization's causes, if they have professional </w:t>
      </w:r>
      <w:r w:rsidR="26E2B00E" w:rsidRPr="66A24EE0">
        <w:rPr>
          <w:rFonts w:ascii="Arial" w:hAnsi="Arial"/>
        </w:rPr>
        <w:t>as</w:t>
      </w:r>
      <w:r w:rsidRPr="66A24EE0">
        <w:rPr>
          <w:rFonts w:ascii="Arial" w:hAnsi="Arial"/>
        </w:rPr>
        <w:t>sociations, or some, you know, websites where people share information, that's</w:t>
      </w:r>
    </w:p>
    <w:p w14:paraId="6BB9E253" w14:textId="77777777" w:rsidR="00FF116C" w:rsidRDefault="00FF116C">
      <w:pPr>
        <w:spacing w:after="0"/>
      </w:pPr>
    </w:p>
    <w:p w14:paraId="7943A226" w14:textId="77777777" w:rsidR="00FF116C" w:rsidRDefault="00000000">
      <w:pPr>
        <w:spacing w:after="0"/>
      </w:pPr>
      <w:r>
        <w:rPr>
          <w:rFonts w:ascii="Arial" w:hAnsi="Arial"/>
          <w:color w:val="5D7284"/>
        </w:rPr>
        <w:t>09:38:27</w:t>
      </w:r>
    </w:p>
    <w:p w14:paraId="085839D6" w14:textId="77777777" w:rsidR="00FF116C" w:rsidRDefault="00000000">
      <w:pPr>
        <w:spacing w:after="0"/>
      </w:pPr>
      <w:r>
        <w:rPr>
          <w:rFonts w:ascii="Arial" w:hAnsi="Arial"/>
        </w:rPr>
        <w:t>one area is sort of like the specialty, you know, organizations and websites.</w:t>
      </w:r>
    </w:p>
    <w:p w14:paraId="23DE523C" w14:textId="77777777" w:rsidR="00FF116C" w:rsidRDefault="00FF116C">
      <w:pPr>
        <w:spacing w:after="0"/>
      </w:pPr>
    </w:p>
    <w:p w14:paraId="53910DFF" w14:textId="77777777" w:rsidR="00FF116C" w:rsidRDefault="00000000">
      <w:pPr>
        <w:spacing w:after="0"/>
      </w:pPr>
      <w:r>
        <w:rPr>
          <w:rFonts w:ascii="Arial" w:hAnsi="Arial"/>
          <w:color w:val="5D7284"/>
        </w:rPr>
        <w:t>09:38:35</w:t>
      </w:r>
    </w:p>
    <w:p w14:paraId="1BAFB5D6" w14:textId="7304586E" w:rsidR="00FF116C" w:rsidRDefault="66A24EE0">
      <w:pPr>
        <w:spacing w:after="0"/>
      </w:pPr>
      <w:r w:rsidRPr="66A24EE0">
        <w:rPr>
          <w:rFonts w:ascii="Arial" w:hAnsi="Arial"/>
        </w:rPr>
        <w:t xml:space="preserve">I think the other area around LinkedIn is the important thing is that you are actively recruiting within LinkedIn, not just </w:t>
      </w:r>
      <w:proofErr w:type="gramStart"/>
      <w:r w:rsidRPr="66A24EE0">
        <w:rPr>
          <w:rFonts w:ascii="Arial" w:hAnsi="Arial"/>
        </w:rPr>
        <w:t>posting</w:t>
      </w:r>
      <w:proofErr w:type="gramEnd"/>
      <w:r w:rsidRPr="66A24EE0">
        <w:rPr>
          <w:rFonts w:ascii="Arial" w:hAnsi="Arial"/>
        </w:rPr>
        <w:t xml:space="preserve"> and hoping that people apply. And this is a function of a recruiter, but to go in, and you can write Boolean searches of keywords and identify people who fit your profile, and then you </w:t>
      </w:r>
      <w:proofErr w:type="gramStart"/>
      <w:r w:rsidRPr="66A24EE0">
        <w:rPr>
          <w:rFonts w:ascii="Arial" w:hAnsi="Arial"/>
        </w:rPr>
        <w:t>have to</w:t>
      </w:r>
      <w:proofErr w:type="gramEnd"/>
      <w:r w:rsidRPr="66A24EE0">
        <w:rPr>
          <w:rFonts w:ascii="Arial" w:hAnsi="Arial"/>
        </w:rPr>
        <w:t xml:space="preserve"> recruit them, to </w:t>
      </w:r>
      <w:r w:rsidR="26E2B00E" w:rsidRPr="66A24EE0">
        <w:rPr>
          <w:rFonts w:ascii="Arial" w:hAnsi="Arial"/>
        </w:rPr>
        <w:t>as</w:t>
      </w:r>
      <w:r w:rsidRPr="66A24EE0">
        <w:rPr>
          <w:rFonts w:ascii="Arial" w:hAnsi="Arial"/>
        </w:rPr>
        <w:t xml:space="preserve">k him to come and apply for the job. But I think it's important to note that LinkedIn is not just a job posting repository, it's </w:t>
      </w:r>
      <w:proofErr w:type="spellStart"/>
      <w:r w:rsidRPr="66A24EE0">
        <w:rPr>
          <w:rFonts w:ascii="Arial" w:hAnsi="Arial"/>
        </w:rPr>
        <w:t>it's</w:t>
      </w:r>
      <w:proofErr w:type="spellEnd"/>
      <w:r w:rsidRPr="66A24EE0">
        <w:rPr>
          <w:rFonts w:ascii="Arial" w:hAnsi="Arial"/>
        </w:rPr>
        <w:t xml:space="preserve"> a, it's a datab</w:t>
      </w:r>
      <w:r w:rsidR="26E2B00E" w:rsidRPr="66A24EE0">
        <w:rPr>
          <w:rFonts w:ascii="Arial" w:hAnsi="Arial"/>
        </w:rPr>
        <w:t>as</w:t>
      </w:r>
      <w:r w:rsidRPr="66A24EE0">
        <w:rPr>
          <w:rFonts w:ascii="Arial" w:hAnsi="Arial"/>
        </w:rPr>
        <w:t xml:space="preserve">e where you can search talent proactively, and </w:t>
      </w:r>
      <w:proofErr w:type="gramStart"/>
      <w:r w:rsidRPr="66A24EE0">
        <w:rPr>
          <w:rFonts w:ascii="Arial" w:hAnsi="Arial"/>
        </w:rPr>
        <w:t>then</w:t>
      </w:r>
      <w:proofErr w:type="gramEnd"/>
    </w:p>
    <w:p w14:paraId="52E56223" w14:textId="77777777" w:rsidR="00FF116C" w:rsidRDefault="00FF116C">
      <w:pPr>
        <w:spacing w:after="0"/>
      </w:pPr>
    </w:p>
    <w:p w14:paraId="43E8BFF9" w14:textId="77777777" w:rsidR="00FF116C" w:rsidRDefault="00000000">
      <w:pPr>
        <w:spacing w:after="0"/>
      </w:pPr>
      <w:r>
        <w:rPr>
          <w:rFonts w:ascii="Arial" w:hAnsi="Arial"/>
          <w:color w:val="5D7284"/>
        </w:rPr>
        <w:t>09:39:14</w:t>
      </w:r>
    </w:p>
    <w:p w14:paraId="7CB04DBA" w14:textId="77777777" w:rsidR="00FF116C" w:rsidRDefault="00000000">
      <w:pPr>
        <w:spacing w:after="0"/>
      </w:pPr>
      <w:r>
        <w:rPr>
          <w:rFonts w:ascii="Arial" w:hAnsi="Arial"/>
        </w:rPr>
        <w:t xml:space="preserve">recruit them </w:t>
      </w:r>
      <w:proofErr w:type="gramStart"/>
      <w:r>
        <w:rPr>
          <w:rFonts w:ascii="Arial" w:hAnsi="Arial"/>
        </w:rPr>
        <w:t>in to</w:t>
      </w:r>
      <w:proofErr w:type="gramEnd"/>
      <w:r>
        <w:rPr>
          <w:rFonts w:ascii="Arial" w:hAnsi="Arial"/>
        </w:rPr>
        <w:t xml:space="preserve"> the interview process. I'm sorry, don't have other specific sites. But beyond those two, it really becomes a matter of </w:t>
      </w:r>
      <w:proofErr w:type="gramStart"/>
      <w:r>
        <w:rPr>
          <w:rFonts w:ascii="Arial" w:hAnsi="Arial"/>
        </w:rPr>
        <w:t>the particular</w:t>
      </w:r>
      <w:proofErr w:type="gramEnd"/>
      <w:r>
        <w:rPr>
          <w:rFonts w:ascii="Arial" w:hAnsi="Arial"/>
        </w:rPr>
        <w:t xml:space="preserve"> focus of your organization.</w:t>
      </w:r>
    </w:p>
    <w:p w14:paraId="07547A01" w14:textId="77777777" w:rsidR="00FF116C" w:rsidRDefault="00FF116C">
      <w:pPr>
        <w:spacing w:after="0"/>
      </w:pPr>
    </w:p>
    <w:p w14:paraId="3C0AAEBE" w14:textId="77777777" w:rsidR="00FF116C" w:rsidRDefault="00000000">
      <w:pPr>
        <w:spacing w:after="0"/>
      </w:pPr>
      <w:r>
        <w:rPr>
          <w:rFonts w:ascii="Arial" w:hAnsi="Arial"/>
          <w:color w:val="5D7284"/>
        </w:rPr>
        <w:lastRenderedPageBreak/>
        <w:t>09:39:29</w:t>
      </w:r>
    </w:p>
    <w:p w14:paraId="41A571EF" w14:textId="19EC5710" w:rsidR="00FF116C" w:rsidRDefault="66A24EE0">
      <w:pPr>
        <w:spacing w:after="0"/>
      </w:pPr>
      <w:r w:rsidRPr="66A24EE0">
        <w:rPr>
          <w:rFonts w:ascii="Arial" w:hAnsi="Arial"/>
        </w:rPr>
        <w:t xml:space="preserve">Okay, Jenny is </w:t>
      </w:r>
      <w:r w:rsidR="26E2B00E" w:rsidRPr="66A24EE0">
        <w:rPr>
          <w:rFonts w:ascii="Arial" w:hAnsi="Arial"/>
        </w:rPr>
        <w:t>as</w:t>
      </w:r>
      <w:r w:rsidRPr="66A24EE0">
        <w:rPr>
          <w:rFonts w:ascii="Arial" w:hAnsi="Arial"/>
        </w:rPr>
        <w:t xml:space="preserve">king, </w:t>
      </w:r>
      <w:r w:rsidR="26E2B00E" w:rsidRPr="66A24EE0">
        <w:rPr>
          <w:rFonts w:ascii="Arial" w:hAnsi="Arial"/>
        </w:rPr>
        <w:t>as</w:t>
      </w:r>
      <w:r w:rsidRPr="66A24EE0">
        <w:rPr>
          <w:rFonts w:ascii="Arial" w:hAnsi="Arial"/>
        </w:rPr>
        <w:t>king</w:t>
      </w:r>
      <w:proofErr w:type="gramStart"/>
      <w:r w:rsidRPr="66A24EE0">
        <w:rPr>
          <w:rFonts w:ascii="Arial" w:hAnsi="Arial"/>
        </w:rPr>
        <w:t>, actually, do</w:t>
      </w:r>
      <w:proofErr w:type="gramEnd"/>
      <w:r w:rsidRPr="66A24EE0">
        <w:rPr>
          <w:rFonts w:ascii="Arial" w:hAnsi="Arial"/>
        </w:rPr>
        <w:t xml:space="preserve"> you like </w:t>
      </w:r>
      <w:proofErr w:type="gramStart"/>
      <w:r w:rsidRPr="66A24EE0">
        <w:rPr>
          <w:rFonts w:ascii="Arial" w:hAnsi="Arial"/>
        </w:rPr>
        <w:t>idealist</w:t>
      </w:r>
      <w:proofErr w:type="gramEnd"/>
      <w:r w:rsidRPr="66A24EE0">
        <w:rPr>
          <w:rFonts w:ascii="Arial" w:hAnsi="Arial"/>
        </w:rPr>
        <w:t>?</w:t>
      </w:r>
    </w:p>
    <w:p w14:paraId="5043CB0F" w14:textId="77777777" w:rsidR="00FF116C" w:rsidRDefault="00FF116C">
      <w:pPr>
        <w:spacing w:after="0"/>
      </w:pPr>
    </w:p>
    <w:p w14:paraId="1FA0E6F7" w14:textId="77777777" w:rsidR="00FF116C" w:rsidRDefault="00000000">
      <w:pPr>
        <w:spacing w:after="0"/>
      </w:pPr>
      <w:r>
        <w:rPr>
          <w:rFonts w:ascii="Arial" w:hAnsi="Arial"/>
          <w:color w:val="5D7284"/>
        </w:rPr>
        <w:t>09:39:34</w:t>
      </w:r>
    </w:p>
    <w:p w14:paraId="2FE5AC2E" w14:textId="5FE96DE1" w:rsidR="00FF116C" w:rsidRDefault="66A24EE0">
      <w:pPr>
        <w:spacing w:after="0"/>
      </w:pPr>
      <w:r w:rsidRPr="66A24EE0">
        <w:rPr>
          <w:rFonts w:ascii="Arial" w:hAnsi="Arial"/>
        </w:rPr>
        <w:t xml:space="preserve">I haven't spent a lot of time on it. To be fair, </w:t>
      </w:r>
      <w:r w:rsidR="003828CA">
        <w:rPr>
          <w:rFonts w:ascii="Arial" w:hAnsi="Arial"/>
        </w:rPr>
        <w:t>as</w:t>
      </w:r>
      <w:r w:rsidRPr="66A24EE0">
        <w:rPr>
          <w:rFonts w:ascii="Arial" w:hAnsi="Arial"/>
        </w:rPr>
        <w:t xml:space="preserve"> I mentioned, most of my career w</w:t>
      </w:r>
      <w:r w:rsidR="26E2B00E" w:rsidRPr="66A24EE0">
        <w:rPr>
          <w:rFonts w:ascii="Arial" w:hAnsi="Arial"/>
        </w:rPr>
        <w:t>as</w:t>
      </w:r>
      <w:r w:rsidRPr="66A24EE0">
        <w:rPr>
          <w:rFonts w:ascii="Arial" w:hAnsi="Arial"/>
        </w:rPr>
        <w:t xml:space="preserve"> in the </w:t>
      </w:r>
      <w:proofErr w:type="gramStart"/>
      <w:r w:rsidRPr="66A24EE0">
        <w:rPr>
          <w:rFonts w:ascii="Arial" w:hAnsi="Arial"/>
        </w:rPr>
        <w:t>for profit</w:t>
      </w:r>
      <w:proofErr w:type="gramEnd"/>
      <w:r w:rsidRPr="66A24EE0">
        <w:rPr>
          <w:rFonts w:ascii="Arial" w:hAnsi="Arial"/>
        </w:rPr>
        <w:t xml:space="preserve"> world. </w:t>
      </w:r>
      <w:proofErr w:type="gramStart"/>
      <w:r w:rsidRPr="66A24EE0">
        <w:rPr>
          <w:rFonts w:ascii="Arial" w:hAnsi="Arial"/>
        </w:rPr>
        <w:t>So</w:t>
      </w:r>
      <w:proofErr w:type="gramEnd"/>
      <w:r w:rsidRPr="66A24EE0">
        <w:rPr>
          <w:rFonts w:ascii="Arial" w:hAnsi="Arial"/>
        </w:rPr>
        <w:t xml:space="preserve"> I will take a closer look at it. I don't know if others have experience with them. I am aware that that is another site where you know, you can find talented, obviously people who are specifically interested </w:t>
      </w:r>
      <w:proofErr w:type="gramStart"/>
      <w:r w:rsidRPr="66A24EE0">
        <w:rPr>
          <w:rFonts w:ascii="Arial" w:hAnsi="Arial"/>
        </w:rPr>
        <w:t>in</w:t>
      </w:r>
      <w:proofErr w:type="gramEnd"/>
    </w:p>
    <w:p w14:paraId="07459315" w14:textId="77777777" w:rsidR="00FF116C" w:rsidRDefault="00FF116C">
      <w:pPr>
        <w:spacing w:after="0"/>
      </w:pPr>
    </w:p>
    <w:p w14:paraId="4B026C09" w14:textId="77777777" w:rsidR="00FF116C" w:rsidRDefault="00000000">
      <w:pPr>
        <w:spacing w:after="0"/>
      </w:pPr>
      <w:r>
        <w:rPr>
          <w:rFonts w:ascii="Arial" w:hAnsi="Arial"/>
          <w:color w:val="5D7284"/>
        </w:rPr>
        <w:t>09:39:58</w:t>
      </w:r>
    </w:p>
    <w:p w14:paraId="6092A41A" w14:textId="77777777" w:rsidR="00FF116C" w:rsidRDefault="00000000">
      <w:pPr>
        <w:spacing w:after="0"/>
      </w:pPr>
      <w:r>
        <w:rPr>
          <w:rFonts w:ascii="Arial" w:hAnsi="Arial"/>
        </w:rPr>
        <w:t xml:space="preserve">in roles where they can make a positive impact on society. </w:t>
      </w:r>
      <w:proofErr w:type="gramStart"/>
      <w:r>
        <w:rPr>
          <w:rFonts w:ascii="Arial" w:hAnsi="Arial"/>
        </w:rPr>
        <w:t>So</w:t>
      </w:r>
      <w:proofErr w:type="gramEnd"/>
      <w:r>
        <w:rPr>
          <w:rFonts w:ascii="Arial" w:hAnsi="Arial"/>
        </w:rPr>
        <w:t xml:space="preserve"> thank you for bringing that up.</w:t>
      </w:r>
    </w:p>
    <w:p w14:paraId="6537F28F" w14:textId="77777777" w:rsidR="00FF116C" w:rsidRDefault="00FF116C">
      <w:pPr>
        <w:spacing w:after="0"/>
      </w:pPr>
    </w:p>
    <w:p w14:paraId="20CFE122" w14:textId="77777777" w:rsidR="00FF116C" w:rsidRDefault="00000000">
      <w:pPr>
        <w:spacing w:after="0"/>
      </w:pPr>
      <w:r>
        <w:rPr>
          <w:rFonts w:ascii="Arial" w:hAnsi="Arial"/>
          <w:color w:val="5D7284"/>
        </w:rPr>
        <w:t>09:40:03</w:t>
      </w:r>
    </w:p>
    <w:p w14:paraId="22B96D2A" w14:textId="64F66DE3" w:rsidR="00FF116C" w:rsidRDefault="66A24EE0">
      <w:pPr>
        <w:spacing w:after="0"/>
      </w:pPr>
      <w:r w:rsidRPr="66A24EE0">
        <w:rPr>
          <w:rFonts w:ascii="Arial" w:hAnsi="Arial"/>
        </w:rPr>
        <w:t xml:space="preserve">Okay, and Debbie </w:t>
      </w:r>
      <w:r w:rsidR="26E2B00E" w:rsidRPr="66A24EE0">
        <w:rPr>
          <w:rFonts w:ascii="Arial" w:hAnsi="Arial"/>
        </w:rPr>
        <w:t>as</w:t>
      </w:r>
      <w:r w:rsidRPr="66A24EE0">
        <w:rPr>
          <w:rFonts w:ascii="Arial" w:hAnsi="Arial"/>
        </w:rPr>
        <w:t>ks, when you say act first to hire good candidates, what do you mean, and how long is the typical hiring process? Yep, that's a great question. Um, I maybe have had a typo. But I meant to say act f</w:t>
      </w:r>
      <w:r w:rsidR="26E2B00E" w:rsidRPr="66A24EE0">
        <w:rPr>
          <w:rFonts w:ascii="Arial" w:hAnsi="Arial"/>
        </w:rPr>
        <w:t>as</w:t>
      </w:r>
      <w:r w:rsidRPr="66A24EE0">
        <w:rPr>
          <w:rFonts w:ascii="Arial" w:hAnsi="Arial"/>
        </w:rPr>
        <w:t xml:space="preserve">t. </w:t>
      </w:r>
      <w:proofErr w:type="gramStart"/>
      <w:r w:rsidRPr="66A24EE0">
        <w:rPr>
          <w:rFonts w:ascii="Arial" w:hAnsi="Arial"/>
        </w:rPr>
        <w:t>So</w:t>
      </w:r>
      <w:proofErr w:type="gramEnd"/>
      <w:r w:rsidRPr="66A24EE0">
        <w:rPr>
          <w:rFonts w:ascii="Arial" w:hAnsi="Arial"/>
        </w:rPr>
        <w:t xml:space="preserve"> if I w</w:t>
      </w:r>
      <w:r w:rsidR="26E2B00E" w:rsidRPr="66A24EE0">
        <w:rPr>
          <w:rFonts w:ascii="Arial" w:hAnsi="Arial"/>
        </w:rPr>
        <w:t>as</w:t>
      </w:r>
      <w:r w:rsidRPr="66A24EE0">
        <w:rPr>
          <w:rFonts w:ascii="Arial" w:hAnsi="Arial"/>
        </w:rPr>
        <w:t xml:space="preserve"> wrong, I apologize.</w:t>
      </w:r>
    </w:p>
    <w:p w14:paraId="6DFB9E20" w14:textId="77777777" w:rsidR="00FF116C" w:rsidRDefault="00FF116C">
      <w:pPr>
        <w:spacing w:after="0"/>
      </w:pPr>
    </w:p>
    <w:p w14:paraId="7F1CE3F1" w14:textId="77777777" w:rsidR="00FF116C" w:rsidRDefault="00000000">
      <w:pPr>
        <w:spacing w:after="0"/>
      </w:pPr>
      <w:r>
        <w:rPr>
          <w:rFonts w:ascii="Arial" w:hAnsi="Arial"/>
          <w:color w:val="5D7284"/>
        </w:rPr>
        <w:t>09:40:23</w:t>
      </w:r>
    </w:p>
    <w:p w14:paraId="78465151" w14:textId="77777777" w:rsidR="00FF116C" w:rsidRDefault="00000000">
      <w:pPr>
        <w:spacing w:after="0"/>
      </w:pPr>
      <w:r>
        <w:rPr>
          <w:rFonts w:ascii="Arial" w:hAnsi="Arial"/>
        </w:rPr>
        <w:t xml:space="preserve">You know, the process, the tighter the better. But the more senior the role, you know, the more thorough you want to appraise somebody. </w:t>
      </w:r>
      <w:proofErr w:type="gramStart"/>
      <w:r>
        <w:rPr>
          <w:rFonts w:ascii="Arial" w:hAnsi="Arial"/>
        </w:rPr>
        <w:t>So</w:t>
      </w:r>
      <w:proofErr w:type="gramEnd"/>
      <w:r>
        <w:rPr>
          <w:rFonts w:ascii="Arial" w:hAnsi="Arial"/>
        </w:rPr>
        <w:t xml:space="preserve"> if you can post the job and have it filled within eight weeks, you're doing pretty well, because there's a period of sourcing candidates and then the interview process. And because everybody's schedules are so busy, you'd be surprised how long it tends to sketch it takes to schedule interviews with three or four, you know, employees of the organization.</w:t>
      </w:r>
    </w:p>
    <w:p w14:paraId="70DF9E56" w14:textId="77777777" w:rsidR="00FF116C" w:rsidRDefault="00FF116C">
      <w:pPr>
        <w:spacing w:after="0"/>
      </w:pPr>
    </w:p>
    <w:p w14:paraId="24762503" w14:textId="77777777" w:rsidR="00FF116C" w:rsidRDefault="00000000">
      <w:pPr>
        <w:spacing w:after="0"/>
      </w:pPr>
      <w:r>
        <w:rPr>
          <w:rFonts w:ascii="Arial" w:hAnsi="Arial"/>
          <w:color w:val="5D7284"/>
        </w:rPr>
        <w:t>09:40:58</w:t>
      </w:r>
    </w:p>
    <w:p w14:paraId="503E01B0" w14:textId="706C6748" w:rsidR="00FF116C" w:rsidRDefault="66A24EE0">
      <w:pPr>
        <w:spacing w:after="0"/>
      </w:pPr>
      <w:r w:rsidRPr="66A24EE0">
        <w:rPr>
          <w:rFonts w:ascii="Arial" w:hAnsi="Arial"/>
        </w:rPr>
        <w:t>But if you focus on the process, and ensure that the hiring team, if there is one are all aware of the priority of this, you know, it's e</w:t>
      </w:r>
      <w:r w:rsidR="26E2B00E" w:rsidRPr="66A24EE0">
        <w:rPr>
          <w:rFonts w:ascii="Arial" w:hAnsi="Arial"/>
        </w:rPr>
        <w:t>as</w:t>
      </w:r>
      <w:r w:rsidRPr="66A24EE0">
        <w:rPr>
          <w:rFonts w:ascii="Arial" w:hAnsi="Arial"/>
        </w:rPr>
        <w:t xml:space="preserve">y to blow off an interview because you have a client meeting or whatnot. So, it </w:t>
      </w:r>
      <w:proofErr w:type="spellStart"/>
      <w:r w:rsidRPr="66A24EE0">
        <w:rPr>
          <w:rFonts w:ascii="Arial" w:hAnsi="Arial"/>
        </w:rPr>
        <w:t>it</w:t>
      </w:r>
      <w:proofErr w:type="spellEnd"/>
      <w:r w:rsidRPr="66A24EE0">
        <w:rPr>
          <w:rFonts w:ascii="Arial" w:hAnsi="Arial"/>
        </w:rPr>
        <w:t xml:space="preserve"> all depends on how effectively you're managing the process on the inside to determine how quickly you can get the person on board once you identify candidates that you want to hire. </w:t>
      </w:r>
      <w:proofErr w:type="gramStart"/>
      <w:r w:rsidRPr="66A24EE0">
        <w:rPr>
          <w:rFonts w:ascii="Arial" w:hAnsi="Arial"/>
        </w:rPr>
        <w:t>So</w:t>
      </w:r>
      <w:proofErr w:type="gramEnd"/>
      <w:r w:rsidRPr="66A24EE0">
        <w:rPr>
          <w:rFonts w:ascii="Arial" w:hAnsi="Arial"/>
        </w:rPr>
        <w:t xml:space="preserve"> this is the process to find them and get them in there. But once you figure out who you want, who you want to hire, you just want to move </w:t>
      </w:r>
      <w:r w:rsidR="003828CA">
        <w:rPr>
          <w:rFonts w:ascii="Arial" w:hAnsi="Arial"/>
        </w:rPr>
        <w:t>as</w:t>
      </w:r>
      <w:r w:rsidRPr="66A24EE0">
        <w:rPr>
          <w:rFonts w:ascii="Arial" w:hAnsi="Arial"/>
        </w:rPr>
        <w:t xml:space="preserve"> quickly </w:t>
      </w:r>
      <w:r w:rsidR="003828CA">
        <w:rPr>
          <w:rFonts w:ascii="Arial" w:hAnsi="Arial"/>
        </w:rPr>
        <w:t>as</w:t>
      </w:r>
      <w:r w:rsidRPr="66A24EE0">
        <w:rPr>
          <w:rFonts w:ascii="Arial" w:hAnsi="Arial"/>
        </w:rPr>
        <w:t xml:space="preserve"> you can to get an offer in their hands.</w:t>
      </w:r>
    </w:p>
    <w:p w14:paraId="44E871BC" w14:textId="77777777" w:rsidR="00FF116C" w:rsidRDefault="00FF116C">
      <w:pPr>
        <w:spacing w:after="0"/>
      </w:pPr>
    </w:p>
    <w:p w14:paraId="21CCC181" w14:textId="77777777" w:rsidR="00FF116C" w:rsidRDefault="00000000">
      <w:pPr>
        <w:spacing w:after="0"/>
      </w:pPr>
      <w:r>
        <w:rPr>
          <w:rFonts w:ascii="Arial" w:hAnsi="Arial"/>
          <w:color w:val="5D7284"/>
        </w:rPr>
        <w:t>09:41:40</w:t>
      </w:r>
    </w:p>
    <w:p w14:paraId="339A0EA8" w14:textId="77777777" w:rsidR="00FF116C" w:rsidRDefault="00000000">
      <w:pPr>
        <w:spacing w:after="0"/>
      </w:pPr>
      <w:r>
        <w:rPr>
          <w:rFonts w:ascii="Arial" w:hAnsi="Arial"/>
        </w:rPr>
        <w:t xml:space="preserve">Okay, </w:t>
      </w:r>
      <w:proofErr w:type="gramStart"/>
      <w:r>
        <w:rPr>
          <w:rFonts w:ascii="Arial" w:hAnsi="Arial"/>
        </w:rPr>
        <w:t>next</w:t>
      </w:r>
      <w:proofErr w:type="gramEnd"/>
      <w:r>
        <w:rPr>
          <w:rFonts w:ascii="Arial" w:hAnsi="Arial"/>
        </w:rPr>
        <w:t xml:space="preserve"> question comes from Ed. If it's a paid internship, can we have them sign the employee handbook? Or do we need to create a specific intern handbook for them?</w:t>
      </w:r>
    </w:p>
    <w:p w14:paraId="144A5D23" w14:textId="77777777" w:rsidR="00FF116C" w:rsidRDefault="00FF116C">
      <w:pPr>
        <w:spacing w:after="0"/>
      </w:pPr>
    </w:p>
    <w:p w14:paraId="08F7E57D" w14:textId="77777777" w:rsidR="00FF116C" w:rsidRDefault="00000000">
      <w:pPr>
        <w:spacing w:after="0"/>
      </w:pPr>
      <w:r>
        <w:rPr>
          <w:rFonts w:ascii="Arial" w:hAnsi="Arial"/>
          <w:color w:val="5D7284"/>
        </w:rPr>
        <w:t>09:41:53</w:t>
      </w:r>
    </w:p>
    <w:p w14:paraId="4D7C86C7" w14:textId="541A0164" w:rsidR="00FF116C" w:rsidRDefault="18808D86">
      <w:pPr>
        <w:spacing w:after="0"/>
      </w:pPr>
      <w:r w:rsidRPr="18808D86">
        <w:rPr>
          <w:rFonts w:ascii="Arial" w:hAnsi="Arial"/>
        </w:rPr>
        <w:t xml:space="preserve">That's a very good question. And I'm </w:t>
      </w:r>
      <w:proofErr w:type="spellStart"/>
      <w:r w:rsidRPr="18808D86">
        <w:rPr>
          <w:rFonts w:ascii="Arial" w:hAnsi="Arial"/>
        </w:rPr>
        <w:t>gonna</w:t>
      </w:r>
      <w:proofErr w:type="spellEnd"/>
      <w:r w:rsidRPr="18808D86">
        <w:rPr>
          <w:rFonts w:ascii="Arial" w:hAnsi="Arial"/>
        </w:rPr>
        <w:t xml:space="preserve"> punt it a bit </w:t>
      </w:r>
      <w:proofErr w:type="gramStart"/>
      <w:r w:rsidRPr="18808D86">
        <w:rPr>
          <w:rFonts w:ascii="Arial" w:hAnsi="Arial"/>
        </w:rPr>
        <w:t>to</w:t>
      </w:r>
      <w:proofErr w:type="gramEnd"/>
      <w:r w:rsidRPr="18808D86">
        <w:rPr>
          <w:rFonts w:ascii="Arial" w:hAnsi="Arial"/>
        </w:rPr>
        <w:t xml:space="preserve"> legal. I think some companies do both. I think it can be very onerous and dispiriting to interns who are going to be with you for eight to 10 weeks. And, you know, it feels like they're signing their life away for future employment opportunities that are </w:t>
      </w:r>
      <w:proofErr w:type="gramStart"/>
      <w:r w:rsidRPr="18808D86">
        <w:rPr>
          <w:rFonts w:ascii="Arial" w:hAnsi="Arial"/>
        </w:rPr>
        <w:t>similar to</w:t>
      </w:r>
      <w:proofErr w:type="gramEnd"/>
      <w:r w:rsidRPr="18808D86">
        <w:rPr>
          <w:rFonts w:ascii="Arial" w:hAnsi="Arial"/>
        </w:rPr>
        <w:t xml:space="preserve"> the experience they had with your organization. </w:t>
      </w:r>
      <w:proofErr w:type="gramStart"/>
      <w:r w:rsidRPr="18808D86">
        <w:rPr>
          <w:rFonts w:ascii="Arial" w:hAnsi="Arial"/>
        </w:rPr>
        <w:t>So</w:t>
      </w:r>
      <w:proofErr w:type="gramEnd"/>
      <w:r w:rsidRPr="18808D86">
        <w:rPr>
          <w:rFonts w:ascii="Arial" w:hAnsi="Arial"/>
        </w:rPr>
        <w:t xml:space="preserve"> I would discourage having interns sign the exact document, but they should sign something. </w:t>
      </w:r>
    </w:p>
    <w:p w14:paraId="6062E2DC" w14:textId="5F088FBD" w:rsidR="00FF116C" w:rsidRDefault="00FF116C" w:rsidP="18808D86">
      <w:pPr>
        <w:spacing w:after="0"/>
        <w:rPr>
          <w:rFonts w:ascii="Arial" w:hAnsi="Arial"/>
        </w:rPr>
      </w:pPr>
    </w:p>
    <w:p w14:paraId="2E793A18" w14:textId="5F398F13" w:rsidR="00FF116C" w:rsidRDefault="18808D86">
      <w:pPr>
        <w:spacing w:after="0"/>
      </w:pPr>
      <w:r w:rsidRPr="66A24EE0">
        <w:rPr>
          <w:rFonts w:ascii="Arial" w:hAnsi="Arial"/>
        </w:rPr>
        <w:lastRenderedPageBreak/>
        <w:t xml:space="preserve">You know, that's a couple pages long. And I'm sure there's examples on the internet, or if you have any access to any legal advice, because it's really a legal issue </w:t>
      </w:r>
      <w:r w:rsidR="003828CA">
        <w:rPr>
          <w:rFonts w:ascii="Arial" w:hAnsi="Arial"/>
        </w:rPr>
        <w:t>as</w:t>
      </w:r>
      <w:r w:rsidRPr="66A24EE0">
        <w:rPr>
          <w:rFonts w:ascii="Arial" w:hAnsi="Arial"/>
        </w:rPr>
        <w:t xml:space="preserve"> much </w:t>
      </w:r>
      <w:r w:rsidR="003828CA">
        <w:rPr>
          <w:rFonts w:ascii="Arial" w:hAnsi="Arial"/>
        </w:rPr>
        <w:t>as</w:t>
      </w:r>
      <w:r w:rsidRPr="66A24EE0">
        <w:rPr>
          <w:rFonts w:ascii="Arial" w:hAnsi="Arial"/>
        </w:rPr>
        <w:t xml:space="preserve"> anything else. But I wouldn't make them sign a </w:t>
      </w:r>
      <w:proofErr w:type="gramStart"/>
      <w:r w:rsidRPr="66A24EE0">
        <w:rPr>
          <w:rFonts w:ascii="Arial" w:hAnsi="Arial"/>
        </w:rPr>
        <w:t>28 page</w:t>
      </w:r>
      <w:proofErr w:type="gramEnd"/>
      <w:r w:rsidRPr="66A24EE0">
        <w:rPr>
          <w:rFonts w:ascii="Arial" w:hAnsi="Arial"/>
        </w:rPr>
        <w:t xml:space="preserve"> handbook that says they can ever do anything for the next year or whatever timeframe that they also did with you </w:t>
      </w:r>
      <w:r w:rsidR="003828CA">
        <w:rPr>
          <w:rFonts w:ascii="Arial" w:hAnsi="Arial"/>
        </w:rPr>
        <w:t>as</w:t>
      </w:r>
      <w:r w:rsidRPr="66A24EE0">
        <w:rPr>
          <w:rFonts w:ascii="Arial" w:hAnsi="Arial"/>
        </w:rPr>
        <w:t xml:space="preserve"> an intern. I think about non competes and those types of documents is it don't hold up well in </w:t>
      </w:r>
      <w:proofErr w:type="gramStart"/>
      <w:r w:rsidRPr="66A24EE0">
        <w:rPr>
          <w:rFonts w:ascii="Arial" w:hAnsi="Arial"/>
        </w:rPr>
        <w:t>court, if</w:t>
      </w:r>
      <w:proofErr w:type="gramEnd"/>
      <w:r w:rsidRPr="66A24EE0">
        <w:rPr>
          <w:rFonts w:ascii="Arial" w:hAnsi="Arial"/>
        </w:rPr>
        <w:t xml:space="preserve"> we ever do get to court. So there's a lot of discussion about scaling back on who h</w:t>
      </w:r>
      <w:r w:rsidR="26E2B00E" w:rsidRPr="66A24EE0">
        <w:rPr>
          <w:rFonts w:ascii="Arial" w:hAnsi="Arial"/>
        </w:rPr>
        <w:t>as</w:t>
      </w:r>
      <w:r w:rsidRPr="66A24EE0">
        <w:rPr>
          <w:rFonts w:ascii="Arial" w:hAnsi="Arial"/>
        </w:rPr>
        <w:t xml:space="preserve"> to sign non competes, does the receptionist or the you know, other operations person really need to sign the same </w:t>
      </w:r>
      <w:proofErr w:type="spellStart"/>
      <w:r w:rsidRPr="66A24EE0">
        <w:rPr>
          <w:rFonts w:ascii="Arial" w:hAnsi="Arial"/>
        </w:rPr>
        <w:t>non compete</w:t>
      </w:r>
      <w:proofErr w:type="spellEnd"/>
      <w:r w:rsidRPr="66A24EE0">
        <w:rPr>
          <w:rFonts w:ascii="Arial" w:hAnsi="Arial"/>
        </w:rPr>
        <w:t xml:space="preserve"> and employee handbook </w:t>
      </w:r>
      <w:r w:rsidR="003828CA">
        <w:rPr>
          <w:rFonts w:ascii="Arial" w:hAnsi="Arial"/>
        </w:rPr>
        <w:t>as</w:t>
      </w:r>
      <w:r w:rsidRPr="66A24EE0">
        <w:rPr>
          <w:rFonts w:ascii="Arial" w:hAnsi="Arial"/>
        </w:rPr>
        <w:t xml:space="preserve"> the CEO.</w:t>
      </w:r>
    </w:p>
    <w:p w14:paraId="738610EB" w14:textId="77777777" w:rsidR="00FF116C" w:rsidRDefault="00FF116C">
      <w:pPr>
        <w:spacing w:after="0"/>
      </w:pPr>
    </w:p>
    <w:p w14:paraId="6CAA04AB" w14:textId="77777777" w:rsidR="00FF116C" w:rsidRDefault="00000000">
      <w:pPr>
        <w:spacing w:after="0"/>
      </w:pPr>
      <w:r>
        <w:rPr>
          <w:rFonts w:ascii="Arial" w:hAnsi="Arial"/>
          <w:color w:val="5D7284"/>
        </w:rPr>
        <w:t>09:43:11</w:t>
      </w:r>
    </w:p>
    <w:p w14:paraId="59C3269C" w14:textId="77777777" w:rsidR="00FF116C" w:rsidRDefault="00000000">
      <w:pPr>
        <w:spacing w:after="0"/>
      </w:pPr>
      <w:r>
        <w:rPr>
          <w:rFonts w:ascii="Arial" w:hAnsi="Arial"/>
        </w:rPr>
        <w:t xml:space="preserve">It's not </w:t>
      </w:r>
      <w:proofErr w:type="spellStart"/>
      <w:r>
        <w:rPr>
          <w:rFonts w:ascii="Arial" w:hAnsi="Arial"/>
        </w:rPr>
        <w:t>gonna</w:t>
      </w:r>
      <w:proofErr w:type="spellEnd"/>
      <w:r>
        <w:rPr>
          <w:rFonts w:ascii="Arial" w:hAnsi="Arial"/>
        </w:rPr>
        <w:t xml:space="preserve"> hold up in court. </w:t>
      </w:r>
      <w:proofErr w:type="gramStart"/>
      <w:r>
        <w:rPr>
          <w:rFonts w:ascii="Arial" w:hAnsi="Arial"/>
        </w:rPr>
        <w:t>So</w:t>
      </w:r>
      <w:proofErr w:type="gramEnd"/>
      <w:r>
        <w:rPr>
          <w:rFonts w:ascii="Arial" w:hAnsi="Arial"/>
        </w:rPr>
        <w:t xml:space="preserve"> it really doesn't make much sense. But that's </w:t>
      </w:r>
      <w:proofErr w:type="gramStart"/>
      <w:r>
        <w:rPr>
          <w:rFonts w:ascii="Arial" w:hAnsi="Arial"/>
        </w:rPr>
        <w:t>a another</w:t>
      </w:r>
      <w:proofErr w:type="gramEnd"/>
      <w:r>
        <w:rPr>
          <w:rFonts w:ascii="Arial" w:hAnsi="Arial"/>
        </w:rPr>
        <w:t xml:space="preserve"> legal issue that's kind of working his way through.</w:t>
      </w:r>
    </w:p>
    <w:p w14:paraId="637805D2" w14:textId="77777777" w:rsidR="00FF116C" w:rsidRDefault="00FF116C">
      <w:pPr>
        <w:spacing w:after="0"/>
      </w:pPr>
    </w:p>
    <w:p w14:paraId="62902D15" w14:textId="77777777" w:rsidR="00FF116C" w:rsidRDefault="00000000">
      <w:pPr>
        <w:spacing w:after="0"/>
      </w:pPr>
      <w:r>
        <w:rPr>
          <w:rFonts w:ascii="Arial" w:hAnsi="Arial"/>
          <w:color w:val="5D7284"/>
        </w:rPr>
        <w:t>09:43:19</w:t>
      </w:r>
    </w:p>
    <w:p w14:paraId="03F4C389" w14:textId="54617933" w:rsidR="00FF116C" w:rsidRDefault="66A24EE0">
      <w:pPr>
        <w:spacing w:after="0"/>
      </w:pPr>
      <w:r w:rsidRPr="66A24EE0">
        <w:rPr>
          <w:rFonts w:ascii="Arial" w:hAnsi="Arial"/>
        </w:rPr>
        <w:t xml:space="preserve">Okay, Rebecca is </w:t>
      </w:r>
      <w:r w:rsidR="26E2B00E" w:rsidRPr="66A24EE0">
        <w:rPr>
          <w:rFonts w:ascii="Arial" w:hAnsi="Arial"/>
        </w:rPr>
        <w:t>as</w:t>
      </w:r>
      <w:r w:rsidRPr="66A24EE0">
        <w:rPr>
          <w:rFonts w:ascii="Arial" w:hAnsi="Arial"/>
        </w:rPr>
        <w:t xml:space="preserve">king a couple questions Where </w:t>
      </w:r>
      <w:proofErr w:type="gramStart"/>
      <w:r w:rsidRPr="66A24EE0">
        <w:rPr>
          <w:rFonts w:ascii="Arial" w:hAnsi="Arial"/>
        </w:rPr>
        <w:t>do</w:t>
      </w:r>
      <w:proofErr w:type="gramEnd"/>
      <w:r w:rsidRPr="66A24EE0">
        <w:rPr>
          <w:rFonts w:ascii="Arial" w:hAnsi="Arial"/>
        </w:rPr>
        <w:t xml:space="preserve"> younger folks like people in their 20s Look for job opportunities? And what do you know about </w:t>
      </w:r>
      <w:proofErr w:type="gramStart"/>
      <w:r w:rsidRPr="66A24EE0">
        <w:rPr>
          <w:rFonts w:ascii="Arial" w:hAnsi="Arial"/>
        </w:rPr>
        <w:t>handshake</w:t>
      </w:r>
      <w:proofErr w:type="gramEnd"/>
      <w:r w:rsidRPr="66A24EE0">
        <w:rPr>
          <w:rFonts w:ascii="Arial" w:hAnsi="Arial"/>
        </w:rPr>
        <w:t>?</w:t>
      </w:r>
    </w:p>
    <w:p w14:paraId="463F29E8" w14:textId="77777777" w:rsidR="00FF116C" w:rsidRDefault="00FF116C">
      <w:pPr>
        <w:spacing w:after="0"/>
      </w:pPr>
    </w:p>
    <w:p w14:paraId="227BF715" w14:textId="77777777" w:rsidR="00FF116C" w:rsidRDefault="00000000">
      <w:pPr>
        <w:spacing w:after="0"/>
      </w:pPr>
      <w:r>
        <w:rPr>
          <w:rFonts w:ascii="Arial" w:hAnsi="Arial"/>
          <w:color w:val="5D7284"/>
        </w:rPr>
        <w:t>09:43:33</w:t>
      </w:r>
    </w:p>
    <w:p w14:paraId="602E187F" w14:textId="386377D1" w:rsidR="00FF116C" w:rsidRDefault="66A24EE0">
      <w:pPr>
        <w:spacing w:after="0"/>
      </w:pPr>
      <w:r w:rsidRPr="66A24EE0">
        <w:rPr>
          <w:rFonts w:ascii="Arial" w:hAnsi="Arial"/>
        </w:rPr>
        <w:t xml:space="preserve">Okay, I'll </w:t>
      </w:r>
      <w:proofErr w:type="gramStart"/>
      <w:r w:rsidRPr="66A24EE0">
        <w:rPr>
          <w:rFonts w:ascii="Arial" w:hAnsi="Arial"/>
        </w:rPr>
        <w:t>answer</w:t>
      </w:r>
      <w:proofErr w:type="gramEnd"/>
      <w:r w:rsidRPr="66A24EE0">
        <w:rPr>
          <w:rFonts w:ascii="Arial" w:hAnsi="Arial"/>
        </w:rPr>
        <w:t xml:space="preserve"> handshake. First, I think handshake works to help you find student employment, if I'm not mistaken, and interns </w:t>
      </w:r>
      <w:r w:rsidR="003828CA">
        <w:rPr>
          <w:rFonts w:ascii="Arial" w:hAnsi="Arial"/>
        </w:rPr>
        <w:t>as</w:t>
      </w:r>
      <w:r w:rsidRPr="66A24EE0">
        <w:rPr>
          <w:rFonts w:ascii="Arial" w:hAnsi="Arial"/>
        </w:rPr>
        <w:t xml:space="preserve"> well, and they target or you can target specific universities that you would like to recruit from in handshake is a platform that facilitates that process.</w:t>
      </w:r>
    </w:p>
    <w:p w14:paraId="3B7B4B86" w14:textId="77777777" w:rsidR="00FF116C" w:rsidRDefault="00FF116C">
      <w:pPr>
        <w:spacing w:after="0"/>
      </w:pPr>
    </w:p>
    <w:p w14:paraId="6020B8CD" w14:textId="77777777" w:rsidR="00FF116C" w:rsidRDefault="00000000">
      <w:pPr>
        <w:spacing w:after="0"/>
      </w:pPr>
      <w:r>
        <w:rPr>
          <w:rFonts w:ascii="Arial" w:hAnsi="Arial"/>
          <w:color w:val="5D7284"/>
        </w:rPr>
        <w:t>09:43:57</w:t>
      </w:r>
    </w:p>
    <w:p w14:paraId="61F17B87" w14:textId="677A264D" w:rsidR="00FF116C" w:rsidRDefault="66A24EE0">
      <w:pPr>
        <w:spacing w:after="0"/>
      </w:pPr>
      <w:r w:rsidRPr="66A24EE0">
        <w:rPr>
          <w:rFonts w:ascii="Arial" w:hAnsi="Arial"/>
        </w:rPr>
        <w:t xml:space="preserve">We should have had a target. So that's </w:t>
      </w:r>
      <w:proofErr w:type="gramStart"/>
      <w:r w:rsidRPr="66A24EE0">
        <w:rPr>
          <w:rFonts w:ascii="Arial" w:hAnsi="Arial"/>
        </w:rPr>
        <w:t>an</w:t>
      </w:r>
      <w:proofErr w:type="gramEnd"/>
      <w:r w:rsidRPr="66A24EE0">
        <w:rPr>
          <w:rFonts w:ascii="Arial" w:hAnsi="Arial"/>
        </w:rPr>
        <w:t xml:space="preserve"> I've noticed a number of companies that have had, you know, success. And there's other competing platforms that do something similar. Oh, you </w:t>
      </w:r>
      <w:r w:rsidR="26E2B00E" w:rsidRPr="66A24EE0">
        <w:rPr>
          <w:rFonts w:ascii="Arial" w:hAnsi="Arial"/>
        </w:rPr>
        <w:t>as</w:t>
      </w:r>
      <w:r w:rsidRPr="66A24EE0">
        <w:rPr>
          <w:rFonts w:ascii="Arial" w:hAnsi="Arial"/>
        </w:rPr>
        <w:t xml:space="preserve">ked me, </w:t>
      </w:r>
      <w:proofErr w:type="gramStart"/>
      <w:r w:rsidRPr="66A24EE0">
        <w:rPr>
          <w:rFonts w:ascii="Arial" w:hAnsi="Arial"/>
        </w:rPr>
        <w:t>Where</w:t>
      </w:r>
      <w:proofErr w:type="gramEnd"/>
      <w:r w:rsidRPr="66A24EE0">
        <w:rPr>
          <w:rFonts w:ascii="Arial" w:hAnsi="Arial"/>
        </w:rPr>
        <w:t xml:space="preserve"> did 20 Somethings</w:t>
      </w:r>
    </w:p>
    <w:p w14:paraId="3A0FF5F2" w14:textId="77777777" w:rsidR="00FF116C" w:rsidRDefault="00FF116C">
      <w:pPr>
        <w:spacing w:after="0"/>
      </w:pPr>
    </w:p>
    <w:p w14:paraId="30B7E4E7" w14:textId="77777777" w:rsidR="00FF116C" w:rsidRDefault="00000000">
      <w:pPr>
        <w:spacing w:after="0"/>
      </w:pPr>
      <w:r>
        <w:rPr>
          <w:rFonts w:ascii="Arial" w:hAnsi="Arial"/>
          <w:color w:val="5D7284"/>
        </w:rPr>
        <w:t>09:44:12</w:t>
      </w:r>
    </w:p>
    <w:p w14:paraId="695A459E" w14:textId="77777777" w:rsidR="00FF116C" w:rsidRDefault="00000000">
      <w:pPr>
        <w:spacing w:after="0"/>
      </w:pPr>
      <w:proofErr w:type="gramStart"/>
      <w:r>
        <w:rPr>
          <w:rFonts w:ascii="Arial" w:hAnsi="Arial"/>
        </w:rPr>
        <w:t>look</w:t>
      </w:r>
      <w:proofErr w:type="gramEnd"/>
      <w:r>
        <w:rPr>
          <w:rFonts w:ascii="Arial" w:hAnsi="Arial"/>
        </w:rPr>
        <w:t xml:space="preserve"> for jobs? You know?</w:t>
      </w:r>
    </w:p>
    <w:p w14:paraId="5630AD66" w14:textId="77777777" w:rsidR="00FF116C" w:rsidRDefault="00FF116C">
      <w:pPr>
        <w:spacing w:after="0"/>
      </w:pPr>
    </w:p>
    <w:p w14:paraId="439BDFC6" w14:textId="77777777" w:rsidR="00FF116C" w:rsidRDefault="00000000">
      <w:pPr>
        <w:spacing w:after="0"/>
      </w:pPr>
      <w:r>
        <w:rPr>
          <w:rFonts w:ascii="Arial" w:hAnsi="Arial"/>
          <w:color w:val="5D7284"/>
        </w:rPr>
        <w:t>09:44:15</w:t>
      </w:r>
    </w:p>
    <w:p w14:paraId="5D5776CC" w14:textId="779CF8BB" w:rsidR="00FF116C" w:rsidRDefault="66A24EE0">
      <w:pPr>
        <w:spacing w:after="0"/>
      </w:pPr>
      <w:r w:rsidRPr="66A24EE0">
        <w:rPr>
          <w:rFonts w:ascii="Arial" w:hAnsi="Arial"/>
        </w:rPr>
        <w:t>I don't have any children in their 20s. I'm p</w:t>
      </w:r>
      <w:r w:rsidR="26E2B00E" w:rsidRPr="66A24EE0">
        <w:rPr>
          <w:rFonts w:ascii="Arial" w:hAnsi="Arial"/>
        </w:rPr>
        <w:t>as</w:t>
      </w:r>
      <w:r w:rsidRPr="66A24EE0">
        <w:rPr>
          <w:rFonts w:ascii="Arial" w:hAnsi="Arial"/>
        </w:rPr>
        <w:t>sing drawing of a blank on the I think they're on social media. Right. And</w:t>
      </w:r>
    </w:p>
    <w:p w14:paraId="61829076" w14:textId="77777777" w:rsidR="00FF116C" w:rsidRDefault="00FF116C">
      <w:pPr>
        <w:spacing w:after="0"/>
      </w:pPr>
    </w:p>
    <w:p w14:paraId="752B9660" w14:textId="77777777" w:rsidR="00FF116C" w:rsidRDefault="00000000">
      <w:pPr>
        <w:spacing w:after="0"/>
      </w:pPr>
      <w:r>
        <w:rPr>
          <w:rFonts w:ascii="Arial" w:hAnsi="Arial"/>
          <w:color w:val="5D7284"/>
        </w:rPr>
        <w:t>09:44:30</w:t>
      </w:r>
    </w:p>
    <w:p w14:paraId="0CF23176" w14:textId="77777777" w:rsidR="00FF116C" w:rsidRDefault="00000000">
      <w:pPr>
        <w:spacing w:after="0"/>
      </w:pPr>
      <w:r>
        <w:rPr>
          <w:rFonts w:ascii="Arial" w:hAnsi="Arial"/>
        </w:rPr>
        <w:t xml:space="preserve">you can you know, people have tried recruiting through Facebook, that's never done too well, but you know, you can </w:t>
      </w:r>
      <w:proofErr w:type="gramStart"/>
      <w:r>
        <w:rPr>
          <w:rFonts w:ascii="Arial" w:hAnsi="Arial"/>
        </w:rPr>
        <w:t>try</w:t>
      </w:r>
      <w:proofErr w:type="gramEnd"/>
    </w:p>
    <w:p w14:paraId="2BA226A1" w14:textId="77777777" w:rsidR="00FF116C" w:rsidRDefault="00FF116C">
      <w:pPr>
        <w:spacing w:after="0"/>
      </w:pPr>
    </w:p>
    <w:p w14:paraId="39716CD5" w14:textId="77777777" w:rsidR="00FF116C" w:rsidRDefault="00000000">
      <w:pPr>
        <w:spacing w:after="0"/>
      </w:pPr>
      <w:r>
        <w:rPr>
          <w:rFonts w:ascii="Arial" w:hAnsi="Arial"/>
          <w:color w:val="5D7284"/>
        </w:rPr>
        <w:t>09:44:41</w:t>
      </w:r>
    </w:p>
    <w:p w14:paraId="3BDF40BA" w14:textId="77777777" w:rsidR="00FF116C" w:rsidRDefault="00000000">
      <w:pPr>
        <w:spacing w:after="0"/>
      </w:pPr>
      <w:r>
        <w:rPr>
          <w:rFonts w:ascii="Arial" w:hAnsi="Arial"/>
        </w:rPr>
        <w:t>any of the newer platforms</w:t>
      </w:r>
    </w:p>
    <w:p w14:paraId="17AD93B2" w14:textId="77777777" w:rsidR="00FF116C" w:rsidRDefault="00FF116C">
      <w:pPr>
        <w:spacing w:after="0"/>
      </w:pPr>
    </w:p>
    <w:p w14:paraId="0FFAF20A" w14:textId="77777777" w:rsidR="00FF116C" w:rsidRDefault="00000000">
      <w:pPr>
        <w:spacing w:after="0"/>
      </w:pPr>
      <w:r>
        <w:rPr>
          <w:rFonts w:ascii="Arial" w:hAnsi="Arial"/>
          <w:color w:val="5D7284"/>
        </w:rPr>
        <w:t>09:44:46</w:t>
      </w:r>
    </w:p>
    <w:p w14:paraId="1F4BDF9E" w14:textId="77777777" w:rsidR="00FF116C" w:rsidRDefault="00000000">
      <w:pPr>
        <w:spacing w:after="0"/>
      </w:pPr>
      <w:r>
        <w:rPr>
          <w:rFonts w:ascii="Arial" w:hAnsi="Arial"/>
        </w:rPr>
        <w:t>to reach them.</w:t>
      </w:r>
    </w:p>
    <w:p w14:paraId="0DE4B5B7" w14:textId="77777777" w:rsidR="00FF116C" w:rsidRDefault="00FF116C">
      <w:pPr>
        <w:spacing w:after="0"/>
      </w:pPr>
    </w:p>
    <w:p w14:paraId="333BC323" w14:textId="77777777" w:rsidR="00FF116C" w:rsidRDefault="00000000">
      <w:pPr>
        <w:spacing w:after="0"/>
      </w:pPr>
      <w:r>
        <w:rPr>
          <w:rFonts w:ascii="Arial" w:hAnsi="Arial"/>
          <w:color w:val="5D7284"/>
        </w:rPr>
        <w:t>09:44:49</w:t>
      </w:r>
    </w:p>
    <w:p w14:paraId="1858FF72" w14:textId="3C19BE27" w:rsidR="00FF116C" w:rsidRDefault="66A24EE0" w:rsidP="66A24EE0">
      <w:pPr>
        <w:spacing w:after="0"/>
        <w:rPr>
          <w:rFonts w:ascii="Arial" w:hAnsi="Arial"/>
        </w:rPr>
      </w:pPr>
      <w:r w:rsidRPr="66A24EE0">
        <w:rPr>
          <w:rFonts w:ascii="Arial" w:hAnsi="Arial"/>
        </w:rPr>
        <w:lastRenderedPageBreak/>
        <w:t xml:space="preserve">Okay, and Maggie is </w:t>
      </w:r>
      <w:r w:rsidR="26E2B00E" w:rsidRPr="66A24EE0">
        <w:rPr>
          <w:rFonts w:ascii="Arial" w:hAnsi="Arial"/>
        </w:rPr>
        <w:t>as</w:t>
      </w:r>
      <w:r w:rsidRPr="66A24EE0">
        <w:rPr>
          <w:rFonts w:ascii="Arial" w:hAnsi="Arial"/>
        </w:rPr>
        <w:t xml:space="preserve">king, should we hire an independent recruiter to find talent or do it in house? Yeah, that's a </w:t>
      </w:r>
      <w:proofErr w:type="gramStart"/>
      <w:r w:rsidRPr="66A24EE0">
        <w:rPr>
          <w:rFonts w:ascii="Arial" w:hAnsi="Arial"/>
        </w:rPr>
        <w:t>really good</w:t>
      </w:r>
      <w:proofErr w:type="gramEnd"/>
      <w:r w:rsidRPr="66A24EE0">
        <w:rPr>
          <w:rFonts w:ascii="Arial" w:hAnsi="Arial"/>
        </w:rPr>
        <w:t xml:space="preserve"> question. It depends. If you have the resources, and you're going to have ongoing hiring needs, I think that organization </w:t>
      </w:r>
      <w:proofErr w:type="gramStart"/>
      <w:r w:rsidRPr="66A24EE0">
        <w:rPr>
          <w:rFonts w:ascii="Arial" w:hAnsi="Arial"/>
        </w:rPr>
        <w:t>h</w:t>
      </w:r>
      <w:r w:rsidR="26E2B00E" w:rsidRPr="66A24EE0">
        <w:rPr>
          <w:rFonts w:ascii="Arial" w:hAnsi="Arial"/>
        </w:rPr>
        <w:t>as</w:t>
      </w:r>
      <w:r w:rsidRPr="66A24EE0">
        <w:rPr>
          <w:rFonts w:ascii="Arial" w:hAnsi="Arial"/>
        </w:rPr>
        <w:t xml:space="preserve"> to</w:t>
      </w:r>
      <w:proofErr w:type="gramEnd"/>
    </w:p>
    <w:p w14:paraId="66204FF1" w14:textId="77777777" w:rsidR="00FF116C" w:rsidRDefault="00FF116C">
      <w:pPr>
        <w:spacing w:after="0"/>
      </w:pPr>
    </w:p>
    <w:p w14:paraId="69DEC85E" w14:textId="77777777" w:rsidR="00FF116C" w:rsidRDefault="00000000">
      <w:pPr>
        <w:spacing w:after="0"/>
      </w:pPr>
      <w:r>
        <w:rPr>
          <w:rFonts w:ascii="Arial" w:hAnsi="Arial"/>
          <w:color w:val="5D7284"/>
        </w:rPr>
        <w:t>09:45:07</w:t>
      </w:r>
    </w:p>
    <w:p w14:paraId="7ADC991C" w14:textId="77777777" w:rsidR="00FF116C" w:rsidRDefault="00000000">
      <w:pPr>
        <w:spacing w:after="0"/>
      </w:pPr>
      <w:r>
        <w:rPr>
          <w:rFonts w:ascii="Arial" w:hAnsi="Arial"/>
        </w:rPr>
        <w:t xml:space="preserve">hit a certain size and that somewhere above 40 </w:t>
      </w:r>
      <w:proofErr w:type="spellStart"/>
      <w:r>
        <w:rPr>
          <w:rFonts w:ascii="Arial" w:hAnsi="Arial"/>
        </w:rPr>
        <w:t>ish</w:t>
      </w:r>
      <w:proofErr w:type="spellEnd"/>
      <w:r>
        <w:rPr>
          <w:rFonts w:ascii="Arial" w:hAnsi="Arial"/>
        </w:rPr>
        <w:t xml:space="preserve">, to have HR and recruiting in house that obviously is much less expensive, long term, if you are hiring several people, and all you're paying is the </w:t>
      </w:r>
      <w:proofErr w:type="gramStart"/>
      <w:r>
        <w:rPr>
          <w:rFonts w:ascii="Arial" w:hAnsi="Arial"/>
        </w:rPr>
        <w:t>recruiters</w:t>
      </w:r>
      <w:proofErr w:type="gramEnd"/>
      <w:r>
        <w:rPr>
          <w:rFonts w:ascii="Arial" w:hAnsi="Arial"/>
        </w:rPr>
        <w:t xml:space="preserve"> expenses, although they also need money for LinkedIn, and indeed, and idealist and other sites.</w:t>
      </w:r>
    </w:p>
    <w:p w14:paraId="2DBF0D7D" w14:textId="77777777" w:rsidR="00FF116C" w:rsidRDefault="00FF116C">
      <w:pPr>
        <w:spacing w:after="0"/>
      </w:pPr>
    </w:p>
    <w:p w14:paraId="5255A267" w14:textId="77777777" w:rsidR="00FF116C" w:rsidRDefault="00000000">
      <w:pPr>
        <w:spacing w:after="0"/>
      </w:pPr>
      <w:r>
        <w:rPr>
          <w:rFonts w:ascii="Arial" w:hAnsi="Arial"/>
          <w:color w:val="5D7284"/>
        </w:rPr>
        <w:t>09:45:32</w:t>
      </w:r>
    </w:p>
    <w:p w14:paraId="3126A482" w14:textId="77777777" w:rsidR="00FF116C" w:rsidRDefault="00000000">
      <w:pPr>
        <w:spacing w:after="0"/>
      </w:pPr>
      <w:r>
        <w:rPr>
          <w:rFonts w:ascii="Arial" w:hAnsi="Arial"/>
        </w:rPr>
        <w:t xml:space="preserve">But you know, </w:t>
      </w:r>
      <w:proofErr w:type="gramStart"/>
      <w:r>
        <w:rPr>
          <w:rFonts w:ascii="Arial" w:hAnsi="Arial"/>
        </w:rPr>
        <w:t>sometimes</w:t>
      </w:r>
      <w:proofErr w:type="gramEnd"/>
    </w:p>
    <w:p w14:paraId="6B62F1B3" w14:textId="77777777" w:rsidR="00FF116C" w:rsidRDefault="00FF116C">
      <w:pPr>
        <w:spacing w:after="0"/>
      </w:pPr>
    </w:p>
    <w:p w14:paraId="520EB958" w14:textId="77777777" w:rsidR="00FF116C" w:rsidRDefault="00000000">
      <w:pPr>
        <w:spacing w:after="0"/>
      </w:pPr>
      <w:r>
        <w:rPr>
          <w:rFonts w:ascii="Arial" w:hAnsi="Arial"/>
          <w:color w:val="5D7284"/>
        </w:rPr>
        <w:t>09:45:35</w:t>
      </w:r>
    </w:p>
    <w:p w14:paraId="0D18F60B" w14:textId="05324E66" w:rsidR="00FF116C" w:rsidRDefault="66A24EE0">
      <w:pPr>
        <w:spacing w:after="0"/>
      </w:pPr>
      <w:r w:rsidRPr="66A24EE0">
        <w:rPr>
          <w:rFonts w:ascii="Arial" w:hAnsi="Arial"/>
        </w:rPr>
        <w:t xml:space="preserve">if you don't have that resource, and if, if somebody in the organization wants to learn how to </w:t>
      </w:r>
      <w:proofErr w:type="gramStart"/>
      <w:r w:rsidRPr="66A24EE0">
        <w:rPr>
          <w:rFonts w:ascii="Arial" w:hAnsi="Arial"/>
        </w:rPr>
        <w:t>posted</w:t>
      </w:r>
      <w:proofErr w:type="gramEnd"/>
      <w:r w:rsidRPr="66A24EE0">
        <w:rPr>
          <w:rFonts w:ascii="Arial" w:hAnsi="Arial"/>
        </w:rPr>
        <w:t xml:space="preserve"> search on LinkedIn, it's not hard. It's very intuitive. And </w:t>
      </w:r>
      <w:proofErr w:type="gramStart"/>
      <w:r w:rsidRPr="66A24EE0">
        <w:rPr>
          <w:rFonts w:ascii="Arial" w:hAnsi="Arial"/>
        </w:rPr>
        <w:t>certainly</w:t>
      </w:r>
      <w:proofErr w:type="gramEnd"/>
      <w:r w:rsidRPr="66A24EE0">
        <w:rPr>
          <w:rFonts w:ascii="Arial" w:hAnsi="Arial"/>
        </w:rPr>
        <w:t xml:space="preserve"> for very tech savvy people, you know, you can buy a seat, and then a couple of jobs slots. And then I don't have </w:t>
      </w:r>
      <w:proofErr w:type="gramStart"/>
      <w:r w:rsidRPr="66A24EE0">
        <w:rPr>
          <w:rFonts w:ascii="Arial" w:hAnsi="Arial"/>
        </w:rPr>
        <w:t>the</w:t>
      </w:r>
      <w:proofErr w:type="gramEnd"/>
      <w:r w:rsidRPr="66A24EE0">
        <w:rPr>
          <w:rFonts w:ascii="Arial" w:hAnsi="Arial"/>
        </w:rPr>
        <w:t xml:space="preserve">, the fees in front of me, but it's </w:t>
      </w:r>
      <w:proofErr w:type="gramStart"/>
      <w:r w:rsidRPr="66A24EE0">
        <w:rPr>
          <w:rFonts w:ascii="Arial" w:hAnsi="Arial"/>
        </w:rPr>
        <w:t>fairly inexpensive</w:t>
      </w:r>
      <w:proofErr w:type="gramEnd"/>
      <w:r w:rsidRPr="66A24EE0">
        <w:rPr>
          <w:rFonts w:ascii="Arial" w:hAnsi="Arial"/>
        </w:rPr>
        <w:t xml:space="preserve">. But if you go to a recruiter for like, you know, anything below CEO is probably going to be 15 to 25%. It depends on the labor market. And </w:t>
      </w:r>
      <w:r w:rsidR="003828CA">
        <w:rPr>
          <w:rFonts w:ascii="Arial" w:hAnsi="Arial"/>
        </w:rPr>
        <w:t>as</w:t>
      </w:r>
      <w:r w:rsidRPr="66A24EE0">
        <w:rPr>
          <w:rFonts w:ascii="Arial" w:hAnsi="Arial"/>
        </w:rPr>
        <w:t xml:space="preserve"> you noted earlier, the labor market is still really tight at 3.4% unemployment. </w:t>
      </w:r>
      <w:proofErr w:type="gramStart"/>
      <w:r w:rsidRPr="66A24EE0">
        <w:rPr>
          <w:rFonts w:ascii="Arial" w:hAnsi="Arial"/>
        </w:rPr>
        <w:t>So</w:t>
      </w:r>
      <w:proofErr w:type="gramEnd"/>
      <w:r w:rsidRPr="66A24EE0">
        <w:rPr>
          <w:rFonts w:ascii="Arial" w:hAnsi="Arial"/>
        </w:rPr>
        <w:t xml:space="preserve"> you'll probably pay, you can negotiate with all of these recruiters. They'll say they don't, but they do.</w:t>
      </w:r>
    </w:p>
    <w:p w14:paraId="02F2C34E" w14:textId="77777777" w:rsidR="00FF116C" w:rsidRDefault="00FF116C">
      <w:pPr>
        <w:spacing w:after="0"/>
      </w:pPr>
    </w:p>
    <w:p w14:paraId="1184B665" w14:textId="77777777" w:rsidR="00FF116C" w:rsidRDefault="00000000">
      <w:pPr>
        <w:spacing w:after="0"/>
      </w:pPr>
      <w:r>
        <w:rPr>
          <w:rFonts w:ascii="Arial" w:hAnsi="Arial"/>
          <w:color w:val="5D7284"/>
        </w:rPr>
        <w:t>09:46:23</w:t>
      </w:r>
    </w:p>
    <w:p w14:paraId="0E5D1CCC" w14:textId="77777777" w:rsidR="00FF116C"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I think trying to get them at 15% is probably a good target. I don't know </w:t>
      </w:r>
      <w:proofErr w:type="gramStart"/>
      <w:r>
        <w:rPr>
          <w:rFonts w:ascii="Arial" w:hAnsi="Arial"/>
        </w:rPr>
        <w:t>that</w:t>
      </w:r>
      <w:proofErr w:type="gramEnd"/>
      <w:r>
        <w:rPr>
          <w:rFonts w:ascii="Arial" w:hAnsi="Arial"/>
        </w:rPr>
        <w:t xml:space="preserve"> many will go below that.</w:t>
      </w:r>
    </w:p>
    <w:p w14:paraId="680A4E5D" w14:textId="77777777" w:rsidR="00FF116C" w:rsidRDefault="00FF116C">
      <w:pPr>
        <w:spacing w:after="0"/>
      </w:pPr>
    </w:p>
    <w:p w14:paraId="3BFAB73F" w14:textId="77777777" w:rsidR="00FF116C" w:rsidRDefault="00000000">
      <w:pPr>
        <w:spacing w:after="0"/>
      </w:pPr>
      <w:r>
        <w:rPr>
          <w:rFonts w:ascii="Arial" w:hAnsi="Arial"/>
          <w:color w:val="5D7284"/>
        </w:rPr>
        <w:t>09:46:35</w:t>
      </w:r>
    </w:p>
    <w:p w14:paraId="729C2AFF" w14:textId="0516C51A" w:rsidR="00FF116C" w:rsidRDefault="66A24EE0">
      <w:pPr>
        <w:spacing w:after="0"/>
      </w:pPr>
      <w:r w:rsidRPr="66A24EE0">
        <w:rPr>
          <w:rFonts w:ascii="Arial" w:hAnsi="Arial"/>
        </w:rPr>
        <w:t>And one thing I wanted to add, I w</w:t>
      </w:r>
      <w:r w:rsidR="26E2B00E" w:rsidRPr="66A24EE0">
        <w:rPr>
          <w:rFonts w:ascii="Arial" w:hAnsi="Arial"/>
        </w:rPr>
        <w:t>as</w:t>
      </w:r>
      <w:r w:rsidRPr="66A24EE0">
        <w:rPr>
          <w:rFonts w:ascii="Arial" w:hAnsi="Arial"/>
        </w:rPr>
        <w:t xml:space="preserve"> struggling with the name of tick tock, but obviously, everyone, I'm sure he's aware that tick tock is you know, where young and, you know, I think Gen Z </w:t>
      </w:r>
      <w:r w:rsidR="003828CA">
        <w:rPr>
          <w:rFonts w:ascii="Arial" w:hAnsi="Arial"/>
        </w:rPr>
        <w:t>as</w:t>
      </w:r>
      <w:r w:rsidRPr="66A24EE0">
        <w:rPr>
          <w:rFonts w:ascii="Arial" w:hAnsi="Arial"/>
        </w:rPr>
        <w:t xml:space="preserve"> well. is spending a good part of their life apparently. </w:t>
      </w:r>
      <w:proofErr w:type="gramStart"/>
      <w:r w:rsidRPr="66A24EE0">
        <w:rPr>
          <w:rFonts w:ascii="Arial" w:hAnsi="Arial"/>
        </w:rPr>
        <w:t>So</w:t>
      </w:r>
      <w:proofErr w:type="gramEnd"/>
      <w:r w:rsidRPr="66A24EE0">
        <w:rPr>
          <w:rFonts w:ascii="Arial" w:hAnsi="Arial"/>
        </w:rPr>
        <w:t xml:space="preserve"> I know</w:t>
      </w:r>
    </w:p>
    <w:p w14:paraId="19219836" w14:textId="77777777" w:rsidR="00FF116C" w:rsidRDefault="00FF116C">
      <w:pPr>
        <w:spacing w:after="0"/>
      </w:pPr>
    </w:p>
    <w:p w14:paraId="3A6E6F44" w14:textId="77777777" w:rsidR="00FF116C" w:rsidRDefault="00000000">
      <w:pPr>
        <w:spacing w:after="0"/>
      </w:pPr>
      <w:r>
        <w:rPr>
          <w:rFonts w:ascii="Arial" w:hAnsi="Arial"/>
          <w:color w:val="5D7284"/>
        </w:rPr>
        <w:t>09:46:53</w:t>
      </w:r>
    </w:p>
    <w:p w14:paraId="09673B23" w14:textId="77777777" w:rsidR="00FF116C" w:rsidRDefault="00000000">
      <w:pPr>
        <w:spacing w:after="0"/>
      </w:pPr>
      <w:r>
        <w:rPr>
          <w:rFonts w:ascii="Arial" w:hAnsi="Arial"/>
        </w:rPr>
        <w:t xml:space="preserve">organizations are </w:t>
      </w:r>
      <w:proofErr w:type="gramStart"/>
      <w:r>
        <w:rPr>
          <w:rFonts w:ascii="Arial" w:hAnsi="Arial"/>
        </w:rPr>
        <w:t>definitely targeting</w:t>
      </w:r>
      <w:proofErr w:type="gramEnd"/>
      <w:r>
        <w:rPr>
          <w:rFonts w:ascii="Arial" w:hAnsi="Arial"/>
        </w:rPr>
        <w:t xml:space="preserve"> tick tock to recruit.</w:t>
      </w:r>
    </w:p>
    <w:p w14:paraId="296FEF7D" w14:textId="77777777" w:rsidR="00FF116C" w:rsidRDefault="00FF116C">
      <w:pPr>
        <w:spacing w:after="0"/>
      </w:pPr>
    </w:p>
    <w:p w14:paraId="7846F3D9" w14:textId="77777777" w:rsidR="00FF116C" w:rsidRDefault="00000000">
      <w:pPr>
        <w:spacing w:after="0"/>
      </w:pPr>
      <w:r>
        <w:rPr>
          <w:rFonts w:ascii="Arial" w:hAnsi="Arial"/>
          <w:color w:val="5D7284"/>
        </w:rPr>
        <w:t>09:46:58</w:t>
      </w:r>
    </w:p>
    <w:p w14:paraId="23A981D2" w14:textId="401FD84C" w:rsidR="00FF116C" w:rsidRDefault="66A24EE0">
      <w:pPr>
        <w:spacing w:after="0"/>
      </w:pPr>
      <w:r w:rsidRPr="66A24EE0">
        <w:rPr>
          <w:rFonts w:ascii="Arial" w:hAnsi="Arial"/>
        </w:rPr>
        <w:t xml:space="preserve">Okay. Gilda is </w:t>
      </w:r>
      <w:r w:rsidR="26E2B00E" w:rsidRPr="66A24EE0">
        <w:rPr>
          <w:rFonts w:ascii="Arial" w:hAnsi="Arial"/>
        </w:rPr>
        <w:t>as</w:t>
      </w:r>
      <w:r w:rsidRPr="66A24EE0">
        <w:rPr>
          <w:rFonts w:ascii="Arial" w:hAnsi="Arial"/>
        </w:rPr>
        <w:t>king how do we find volunteers to help leadership and a very small not for profit for older adults?</w:t>
      </w:r>
    </w:p>
    <w:p w14:paraId="7194DBDC" w14:textId="77777777" w:rsidR="00FF116C" w:rsidRDefault="00FF116C">
      <w:pPr>
        <w:spacing w:after="0"/>
      </w:pPr>
    </w:p>
    <w:p w14:paraId="57D0BE5C" w14:textId="77777777" w:rsidR="00FF116C" w:rsidRDefault="00000000">
      <w:pPr>
        <w:spacing w:after="0"/>
      </w:pPr>
      <w:r>
        <w:rPr>
          <w:rFonts w:ascii="Arial" w:hAnsi="Arial"/>
          <w:color w:val="5D7284"/>
        </w:rPr>
        <w:t>09:47:10</w:t>
      </w:r>
    </w:p>
    <w:p w14:paraId="0410921C" w14:textId="77777777" w:rsidR="00FF116C" w:rsidRDefault="00000000">
      <w:pPr>
        <w:spacing w:after="0"/>
      </w:pPr>
      <w:proofErr w:type="gramStart"/>
      <w:r>
        <w:rPr>
          <w:rFonts w:ascii="Arial" w:hAnsi="Arial"/>
        </w:rPr>
        <w:t>Wait</w:t>
      </w:r>
      <w:proofErr w:type="gramEnd"/>
      <w:r>
        <w:rPr>
          <w:rFonts w:ascii="Arial" w:hAnsi="Arial"/>
        </w:rPr>
        <w:t xml:space="preserve"> a taproot. I just noticed. I started </w:t>
      </w:r>
      <w:proofErr w:type="gramStart"/>
      <w:r>
        <w:rPr>
          <w:rFonts w:ascii="Arial" w:hAnsi="Arial"/>
        </w:rPr>
        <w:t>Gilda</w:t>
      </w:r>
      <w:proofErr w:type="gramEnd"/>
    </w:p>
    <w:p w14:paraId="769D0D3C" w14:textId="77777777" w:rsidR="00FF116C" w:rsidRDefault="00FF116C">
      <w:pPr>
        <w:spacing w:after="0"/>
      </w:pPr>
    </w:p>
    <w:p w14:paraId="4C9E2A17" w14:textId="77777777" w:rsidR="00FF116C" w:rsidRDefault="00000000">
      <w:pPr>
        <w:spacing w:after="0"/>
      </w:pPr>
      <w:r>
        <w:rPr>
          <w:rFonts w:ascii="Arial" w:hAnsi="Arial"/>
          <w:color w:val="5D7284"/>
        </w:rPr>
        <w:t>09:47:16</w:t>
      </w:r>
    </w:p>
    <w:p w14:paraId="475B64A2" w14:textId="60BAE1DD" w:rsidR="00FF116C" w:rsidRDefault="66A24EE0">
      <w:pPr>
        <w:spacing w:after="0"/>
      </w:pPr>
      <w:r w:rsidRPr="66A24EE0">
        <w:rPr>
          <w:rFonts w:ascii="Arial" w:hAnsi="Arial"/>
        </w:rPr>
        <w:t>go to temperate plus right now. Sorry, I thought there w</w:t>
      </w:r>
      <w:r w:rsidR="26E2B00E" w:rsidRPr="66A24EE0">
        <w:rPr>
          <w:rFonts w:ascii="Arial" w:hAnsi="Arial"/>
        </w:rPr>
        <w:t>as</w:t>
      </w:r>
      <w:r w:rsidRPr="66A24EE0">
        <w:rPr>
          <w:rFonts w:ascii="Arial" w:hAnsi="Arial"/>
        </w:rPr>
        <w:t xml:space="preserve"> an employee related question. </w:t>
      </w:r>
      <w:proofErr w:type="gramStart"/>
      <w:r w:rsidRPr="66A24EE0">
        <w:rPr>
          <w:rFonts w:ascii="Arial" w:hAnsi="Arial"/>
        </w:rPr>
        <w:t>So</w:t>
      </w:r>
      <w:proofErr w:type="gramEnd"/>
      <w:r w:rsidRPr="66A24EE0">
        <w:rPr>
          <w:rFonts w:ascii="Arial" w:hAnsi="Arial"/>
        </w:rPr>
        <w:t xml:space="preserve"> but do you have other suggestions? I am going to open it up beyond taproot.</w:t>
      </w:r>
    </w:p>
    <w:p w14:paraId="54CD245A" w14:textId="77777777" w:rsidR="00FF116C" w:rsidRDefault="00FF116C">
      <w:pPr>
        <w:spacing w:after="0"/>
      </w:pPr>
    </w:p>
    <w:p w14:paraId="1ED8A0D5" w14:textId="77777777" w:rsidR="00FF116C" w:rsidRDefault="00000000">
      <w:pPr>
        <w:spacing w:after="0"/>
      </w:pPr>
      <w:r>
        <w:rPr>
          <w:rFonts w:ascii="Arial" w:hAnsi="Arial"/>
          <w:color w:val="5D7284"/>
        </w:rPr>
        <w:t>09:47:27</w:t>
      </w:r>
    </w:p>
    <w:p w14:paraId="26877D59" w14:textId="77777777" w:rsidR="00FF116C" w:rsidRDefault="00000000">
      <w:pPr>
        <w:spacing w:after="0"/>
      </w:pPr>
      <w:r>
        <w:rPr>
          <w:rFonts w:ascii="Arial" w:hAnsi="Arial"/>
        </w:rPr>
        <w:t xml:space="preserve">No, I mean, I'm a huge advocate of taproot, obviously, you know, there are local, you know, </w:t>
      </w:r>
      <w:proofErr w:type="gramStart"/>
      <w:r>
        <w:rPr>
          <w:rFonts w:ascii="Arial" w:hAnsi="Arial"/>
        </w:rPr>
        <w:t>smaller</w:t>
      </w:r>
      <w:proofErr w:type="gramEnd"/>
    </w:p>
    <w:p w14:paraId="1231BE67" w14:textId="77777777" w:rsidR="00FF116C" w:rsidRDefault="00FF116C">
      <w:pPr>
        <w:spacing w:after="0"/>
      </w:pPr>
    </w:p>
    <w:p w14:paraId="03B280EB" w14:textId="77777777" w:rsidR="00FF116C" w:rsidRDefault="00000000">
      <w:pPr>
        <w:spacing w:after="0"/>
      </w:pPr>
      <w:r>
        <w:rPr>
          <w:rFonts w:ascii="Arial" w:hAnsi="Arial"/>
          <w:color w:val="5D7284"/>
        </w:rPr>
        <w:t>09:47:36</w:t>
      </w:r>
    </w:p>
    <w:p w14:paraId="29D7ED01" w14:textId="2E13ABB0" w:rsidR="00FF116C" w:rsidRDefault="66A24EE0">
      <w:pPr>
        <w:spacing w:after="0"/>
      </w:pPr>
      <w:r w:rsidRPr="66A24EE0">
        <w:rPr>
          <w:rFonts w:ascii="Arial" w:hAnsi="Arial"/>
        </w:rPr>
        <w:t xml:space="preserve">sites, </w:t>
      </w:r>
      <w:r w:rsidR="003828CA">
        <w:rPr>
          <w:rFonts w:ascii="Arial" w:hAnsi="Arial"/>
        </w:rPr>
        <w:t>as</w:t>
      </w:r>
      <w:r w:rsidRPr="66A24EE0">
        <w:rPr>
          <w:rFonts w:ascii="Arial" w:hAnsi="Arial"/>
        </w:rPr>
        <w:t xml:space="preserve"> I mentioned earlier, that are specialty sites b</w:t>
      </w:r>
      <w:r w:rsidR="26E2B00E" w:rsidRPr="66A24EE0">
        <w:rPr>
          <w:rFonts w:ascii="Arial" w:hAnsi="Arial"/>
        </w:rPr>
        <w:t>as</w:t>
      </w:r>
      <w:r w:rsidRPr="66A24EE0">
        <w:rPr>
          <w:rFonts w:ascii="Arial" w:hAnsi="Arial"/>
        </w:rPr>
        <w:t xml:space="preserve">ed on what type of work you're doing. So just look for other professional </w:t>
      </w:r>
      <w:r w:rsidR="26E2B00E" w:rsidRPr="66A24EE0">
        <w:rPr>
          <w:rFonts w:ascii="Arial" w:hAnsi="Arial"/>
        </w:rPr>
        <w:t>as</w:t>
      </w:r>
      <w:r w:rsidRPr="66A24EE0">
        <w:rPr>
          <w:rFonts w:ascii="Arial" w:hAnsi="Arial"/>
        </w:rPr>
        <w:t xml:space="preserve">sociations </w:t>
      </w:r>
      <w:proofErr w:type="gramStart"/>
      <w:r w:rsidRPr="66A24EE0">
        <w:rPr>
          <w:rFonts w:ascii="Arial" w:hAnsi="Arial"/>
        </w:rPr>
        <w:t>of</w:t>
      </w:r>
      <w:proofErr w:type="gramEnd"/>
      <w:r w:rsidRPr="66A24EE0">
        <w:rPr>
          <w:rFonts w:ascii="Arial" w:hAnsi="Arial"/>
        </w:rPr>
        <w:t xml:space="preserve"> you and your peers. And</w:t>
      </w:r>
    </w:p>
    <w:p w14:paraId="36FEB5B0" w14:textId="77777777" w:rsidR="00FF116C" w:rsidRDefault="00FF116C">
      <w:pPr>
        <w:spacing w:after="0"/>
      </w:pPr>
    </w:p>
    <w:p w14:paraId="4CC66B66" w14:textId="77777777" w:rsidR="00FF116C" w:rsidRDefault="00000000">
      <w:pPr>
        <w:spacing w:after="0"/>
      </w:pPr>
      <w:r>
        <w:rPr>
          <w:rFonts w:ascii="Arial" w:hAnsi="Arial"/>
          <w:color w:val="5D7284"/>
        </w:rPr>
        <w:t>09:47:51</w:t>
      </w:r>
    </w:p>
    <w:p w14:paraId="30F4841A" w14:textId="77777777" w:rsidR="00FF116C" w:rsidRDefault="00000000">
      <w:pPr>
        <w:spacing w:after="0"/>
      </w:pPr>
      <w:r>
        <w:rPr>
          <w:rFonts w:ascii="Arial" w:hAnsi="Arial"/>
        </w:rPr>
        <w:t xml:space="preserve">also, you know, just keep at you know, be sure that everyone in your network and your team's network, and the </w:t>
      </w:r>
      <w:proofErr w:type="gramStart"/>
      <w:r>
        <w:rPr>
          <w:rFonts w:ascii="Arial" w:hAnsi="Arial"/>
        </w:rPr>
        <w:t>volunteers</w:t>
      </w:r>
      <w:proofErr w:type="gramEnd"/>
      <w:r>
        <w:rPr>
          <w:rFonts w:ascii="Arial" w:hAnsi="Arial"/>
        </w:rPr>
        <w:t xml:space="preserve"> network is aware that you're looking to hire people, because still, employee referrals are seven, the same is true of volunteer referrals are your best hires. It's no, that's been true for decades, that referrals</w:t>
      </w:r>
    </w:p>
    <w:p w14:paraId="30D7AA69" w14:textId="77777777" w:rsidR="00FF116C" w:rsidRDefault="00FF116C">
      <w:pPr>
        <w:spacing w:after="0"/>
      </w:pPr>
    </w:p>
    <w:p w14:paraId="6388ED0F" w14:textId="77777777" w:rsidR="00FF116C" w:rsidRDefault="00000000">
      <w:pPr>
        <w:spacing w:after="0"/>
      </w:pPr>
      <w:r>
        <w:rPr>
          <w:rFonts w:ascii="Arial" w:hAnsi="Arial"/>
          <w:color w:val="5D7284"/>
        </w:rPr>
        <w:t>09:48:13</w:t>
      </w:r>
    </w:p>
    <w:p w14:paraId="1F73D835" w14:textId="77777777" w:rsidR="00FF116C" w:rsidRDefault="00000000">
      <w:pPr>
        <w:spacing w:after="0"/>
      </w:pPr>
      <w:r>
        <w:rPr>
          <w:rFonts w:ascii="Arial" w:hAnsi="Arial"/>
        </w:rPr>
        <w:t xml:space="preserve">tend to be very strong candidates, and you've hired very good employees. The risk, you know, with strictly going through with referrals, is if your organization is not diverse. Often the referrals that come </w:t>
      </w:r>
      <w:proofErr w:type="gramStart"/>
      <w:r>
        <w:rPr>
          <w:rFonts w:ascii="Arial" w:hAnsi="Arial"/>
        </w:rPr>
        <w:t>through,</w:t>
      </w:r>
      <w:proofErr w:type="gramEnd"/>
      <w:r>
        <w:rPr>
          <w:rFonts w:ascii="Arial" w:hAnsi="Arial"/>
        </w:rPr>
        <w:t xml:space="preserve"> are also not diverse. </w:t>
      </w:r>
      <w:proofErr w:type="gramStart"/>
      <w:r>
        <w:rPr>
          <w:rFonts w:ascii="Arial" w:hAnsi="Arial"/>
        </w:rPr>
        <w:t>So</w:t>
      </w:r>
      <w:proofErr w:type="gramEnd"/>
      <w:r>
        <w:rPr>
          <w:rFonts w:ascii="Arial" w:hAnsi="Arial"/>
        </w:rPr>
        <w:t xml:space="preserve"> it can be counterproductive to the diversity, equity, inclusion goals, so you have to balance the two.</w:t>
      </w:r>
    </w:p>
    <w:p w14:paraId="7196D064" w14:textId="77777777" w:rsidR="00FF116C" w:rsidRDefault="00FF116C">
      <w:pPr>
        <w:spacing w:after="0"/>
      </w:pPr>
    </w:p>
    <w:p w14:paraId="423D686A" w14:textId="77777777" w:rsidR="00FF116C" w:rsidRDefault="00000000">
      <w:pPr>
        <w:spacing w:after="0"/>
      </w:pPr>
      <w:r>
        <w:rPr>
          <w:rFonts w:ascii="Arial" w:hAnsi="Arial"/>
          <w:color w:val="5D7284"/>
        </w:rPr>
        <w:t>09:48:39</w:t>
      </w:r>
    </w:p>
    <w:p w14:paraId="5F1E539B" w14:textId="0EAE08B7" w:rsidR="00FF116C" w:rsidRDefault="66A24EE0">
      <w:pPr>
        <w:spacing w:after="0"/>
      </w:pPr>
      <w:r w:rsidRPr="66A24EE0">
        <w:rPr>
          <w:rFonts w:ascii="Arial" w:hAnsi="Arial"/>
        </w:rPr>
        <w:t>Okay, and we'll end with one more question here. But ple</w:t>
      </w:r>
      <w:r w:rsidR="26E2B00E" w:rsidRPr="66A24EE0">
        <w:rPr>
          <w:rFonts w:ascii="Arial" w:hAnsi="Arial"/>
        </w:rPr>
        <w:t>as</w:t>
      </w:r>
      <w:r w:rsidRPr="66A24EE0">
        <w:rPr>
          <w:rFonts w:ascii="Arial" w:hAnsi="Arial"/>
        </w:rPr>
        <w:t xml:space="preserve">e do add your questions in the chat box, we'll give David the remaining questions, and he will </w:t>
      </w:r>
      <w:proofErr w:type="gramStart"/>
      <w:r w:rsidRPr="66A24EE0">
        <w:rPr>
          <w:rFonts w:ascii="Arial" w:hAnsi="Arial"/>
        </w:rPr>
        <w:t>take a look</w:t>
      </w:r>
      <w:proofErr w:type="gramEnd"/>
      <w:r w:rsidRPr="66A24EE0">
        <w:rPr>
          <w:rFonts w:ascii="Arial" w:hAnsi="Arial"/>
        </w:rPr>
        <w:t xml:space="preserve"> and email them. </w:t>
      </w:r>
      <w:r w:rsidR="26E2B00E" w:rsidRPr="66A24EE0">
        <w:rPr>
          <w:rFonts w:ascii="Arial" w:hAnsi="Arial"/>
        </w:rPr>
        <w:t>As</w:t>
      </w:r>
      <w:r w:rsidRPr="66A24EE0">
        <w:rPr>
          <w:rFonts w:ascii="Arial" w:hAnsi="Arial"/>
        </w:rPr>
        <w:t xml:space="preserve">hley is </w:t>
      </w:r>
      <w:r w:rsidR="26E2B00E" w:rsidRPr="66A24EE0">
        <w:rPr>
          <w:rFonts w:ascii="Arial" w:hAnsi="Arial"/>
        </w:rPr>
        <w:t>as</w:t>
      </w:r>
      <w:r w:rsidRPr="66A24EE0">
        <w:rPr>
          <w:rFonts w:ascii="Arial" w:hAnsi="Arial"/>
        </w:rPr>
        <w:t xml:space="preserve">king what are your thoughts on icebreakers for teams, I see the value in them from a business culture standpoint, but I don't necessarily enjoy participating in them myself </w:t>
      </w:r>
      <w:r w:rsidR="003828CA">
        <w:rPr>
          <w:rFonts w:ascii="Arial" w:hAnsi="Arial"/>
        </w:rPr>
        <w:t>as</w:t>
      </w:r>
      <w:r w:rsidRPr="66A24EE0">
        <w:rPr>
          <w:rFonts w:ascii="Arial" w:hAnsi="Arial"/>
        </w:rPr>
        <w:t xml:space="preserve"> an employee.</w:t>
      </w:r>
    </w:p>
    <w:p w14:paraId="34FF1C98" w14:textId="77777777" w:rsidR="00FF116C" w:rsidRDefault="00FF116C">
      <w:pPr>
        <w:spacing w:after="0"/>
      </w:pPr>
    </w:p>
    <w:p w14:paraId="618323DB" w14:textId="77777777" w:rsidR="00FF116C" w:rsidRDefault="00000000">
      <w:pPr>
        <w:spacing w:after="0"/>
      </w:pPr>
      <w:r>
        <w:rPr>
          <w:rFonts w:ascii="Arial" w:hAnsi="Arial"/>
          <w:color w:val="5D7284"/>
        </w:rPr>
        <w:t>09:49:05</w:t>
      </w:r>
    </w:p>
    <w:p w14:paraId="6EA4C19F" w14:textId="2832D9D4" w:rsidR="00FF116C" w:rsidRDefault="66A24EE0">
      <w:pPr>
        <w:spacing w:after="0"/>
      </w:pPr>
      <w:r w:rsidRPr="66A24EE0">
        <w:rPr>
          <w:rFonts w:ascii="Arial" w:hAnsi="Arial"/>
        </w:rPr>
        <w:t xml:space="preserve">Well, I agree, I don't like </w:t>
      </w:r>
      <w:proofErr w:type="gramStart"/>
      <w:r w:rsidRPr="66A24EE0">
        <w:rPr>
          <w:rFonts w:ascii="Arial" w:hAnsi="Arial"/>
        </w:rPr>
        <w:t>nobody likes</w:t>
      </w:r>
      <w:proofErr w:type="gramEnd"/>
      <w:r w:rsidRPr="66A24EE0">
        <w:rPr>
          <w:rFonts w:ascii="Arial" w:hAnsi="Arial"/>
        </w:rPr>
        <w:t xml:space="preserve"> doing it. But I think b</w:t>
      </w:r>
      <w:r w:rsidR="26E2B00E" w:rsidRPr="66A24EE0">
        <w:rPr>
          <w:rFonts w:ascii="Arial" w:hAnsi="Arial"/>
        </w:rPr>
        <w:t>as</w:t>
      </w:r>
      <w:r w:rsidRPr="66A24EE0">
        <w:rPr>
          <w:rFonts w:ascii="Arial" w:hAnsi="Arial"/>
        </w:rPr>
        <w:t>ed on what you're trying to achieve, they work.</w:t>
      </w:r>
    </w:p>
    <w:p w14:paraId="6D072C0D" w14:textId="77777777" w:rsidR="00FF116C" w:rsidRDefault="00FF116C">
      <w:pPr>
        <w:spacing w:after="0"/>
      </w:pPr>
    </w:p>
    <w:p w14:paraId="76D06D98" w14:textId="77777777" w:rsidR="00FF116C" w:rsidRDefault="00000000">
      <w:pPr>
        <w:spacing w:after="0"/>
      </w:pPr>
      <w:r>
        <w:rPr>
          <w:rFonts w:ascii="Arial" w:hAnsi="Arial"/>
          <w:color w:val="5D7284"/>
        </w:rPr>
        <w:t>09:49:15</w:t>
      </w:r>
    </w:p>
    <w:p w14:paraId="4248EE48" w14:textId="52BFE458" w:rsidR="00FF116C" w:rsidRDefault="18808D86">
      <w:pPr>
        <w:spacing w:after="0"/>
      </w:pPr>
      <w:proofErr w:type="gramStart"/>
      <w:r w:rsidRPr="66A24EE0">
        <w:rPr>
          <w:rFonts w:ascii="Arial" w:hAnsi="Arial"/>
        </w:rPr>
        <w:t>So</w:t>
      </w:r>
      <w:proofErr w:type="gramEnd"/>
      <w:r w:rsidRPr="66A24EE0">
        <w:rPr>
          <w:rFonts w:ascii="Arial" w:hAnsi="Arial"/>
        </w:rPr>
        <w:t xml:space="preserve"> you know, you don't want to do the same old icebreakers. And there's websites and all kinds of places that list icebreakers. And you can just pick one that you, you know, would find the le</w:t>
      </w:r>
      <w:r w:rsidR="26E2B00E" w:rsidRPr="66A24EE0">
        <w:rPr>
          <w:rFonts w:ascii="Arial" w:hAnsi="Arial"/>
        </w:rPr>
        <w:t>as</w:t>
      </w:r>
      <w:r w:rsidRPr="66A24EE0">
        <w:rPr>
          <w:rFonts w:ascii="Arial" w:hAnsi="Arial"/>
        </w:rPr>
        <w:t>t uncomfortable, I have a favorite one that somebody told me about not too long ago. And this w</w:t>
      </w:r>
      <w:r w:rsidR="26E2B00E" w:rsidRPr="66A24EE0">
        <w:rPr>
          <w:rFonts w:ascii="Arial" w:hAnsi="Arial"/>
        </w:rPr>
        <w:t>as</w:t>
      </w:r>
      <w:r w:rsidRPr="66A24EE0">
        <w:rPr>
          <w:rFonts w:ascii="Arial" w:hAnsi="Arial"/>
        </w:rPr>
        <w:t xml:space="preserve"> in the pandemic. So obviously, everything w</w:t>
      </w:r>
      <w:r w:rsidR="26E2B00E" w:rsidRPr="66A24EE0">
        <w:rPr>
          <w:rFonts w:ascii="Arial" w:hAnsi="Arial"/>
        </w:rPr>
        <w:t>as</w:t>
      </w:r>
      <w:r w:rsidRPr="66A24EE0">
        <w:rPr>
          <w:rFonts w:ascii="Arial" w:hAnsi="Arial"/>
        </w:rPr>
        <w:t xml:space="preserve"> on Zoom. </w:t>
      </w:r>
    </w:p>
    <w:p w14:paraId="392A5129" w14:textId="4EF44611" w:rsidR="00FF116C" w:rsidRDefault="00FF116C" w:rsidP="18808D86">
      <w:pPr>
        <w:spacing w:after="0"/>
        <w:rPr>
          <w:rFonts w:ascii="Arial" w:hAnsi="Arial"/>
        </w:rPr>
      </w:pPr>
    </w:p>
    <w:p w14:paraId="6D267B99" w14:textId="58A99FEE" w:rsidR="00FF116C" w:rsidRDefault="18808D86">
      <w:pPr>
        <w:spacing w:after="0"/>
      </w:pPr>
      <w:r w:rsidRPr="66A24EE0">
        <w:rPr>
          <w:rFonts w:ascii="Arial" w:hAnsi="Arial"/>
        </w:rPr>
        <w:t xml:space="preserve">And the idea is </w:t>
      </w:r>
      <w:proofErr w:type="gramStart"/>
      <w:r w:rsidR="26E2B00E" w:rsidRPr="66A24EE0">
        <w:rPr>
          <w:rFonts w:ascii="Arial" w:hAnsi="Arial"/>
        </w:rPr>
        <w:t>as</w:t>
      </w:r>
      <w:r w:rsidRPr="66A24EE0">
        <w:rPr>
          <w:rFonts w:ascii="Arial" w:hAnsi="Arial"/>
        </w:rPr>
        <w:t>k</w:t>
      </w:r>
      <w:proofErr w:type="gramEnd"/>
      <w:r w:rsidRPr="66A24EE0">
        <w:rPr>
          <w:rFonts w:ascii="Arial" w:hAnsi="Arial"/>
        </w:rPr>
        <w:t xml:space="preserve"> everybody on the call, to go run around their house, their house or apartment, find an object that represents them and bring it back to the group and share why that particular object or, you know, photograph or whatever, you know, is meaningful to them. And that's, you know, one idea that I </w:t>
      </w:r>
      <w:proofErr w:type="gramStart"/>
      <w:r w:rsidRPr="66A24EE0">
        <w:rPr>
          <w:rFonts w:ascii="Arial" w:hAnsi="Arial"/>
        </w:rPr>
        <w:t>think,</w:t>
      </w:r>
      <w:proofErr w:type="gramEnd"/>
      <w:r w:rsidRPr="66A24EE0">
        <w:rPr>
          <w:rFonts w:ascii="Arial" w:hAnsi="Arial"/>
        </w:rPr>
        <w:t xml:space="preserve"> is effective, but I think nobody admits to liking them, but most people are a lot of people will admit, hey, that </w:t>
      </w:r>
      <w:proofErr w:type="gramStart"/>
      <w:r w:rsidRPr="66A24EE0">
        <w:rPr>
          <w:rFonts w:ascii="Arial" w:hAnsi="Arial"/>
        </w:rPr>
        <w:t>actually worked</w:t>
      </w:r>
      <w:proofErr w:type="gramEnd"/>
      <w:r w:rsidRPr="66A24EE0">
        <w:rPr>
          <w:rFonts w:ascii="Arial" w:hAnsi="Arial"/>
        </w:rPr>
        <w:t>. I learned something about people that otherwise wouldn't have learned for quite some time. And, and that really is what impacts employee engagement is having a good relationship with their colleagues.</w:t>
      </w:r>
    </w:p>
    <w:p w14:paraId="48A21919" w14:textId="77777777" w:rsidR="00FF116C" w:rsidRDefault="00FF116C">
      <w:pPr>
        <w:spacing w:after="0"/>
      </w:pPr>
    </w:p>
    <w:p w14:paraId="71B0BA56" w14:textId="77777777" w:rsidR="00FF116C" w:rsidRDefault="00000000">
      <w:pPr>
        <w:spacing w:after="0"/>
      </w:pPr>
      <w:r>
        <w:rPr>
          <w:rFonts w:ascii="Arial" w:hAnsi="Arial"/>
          <w:color w:val="5D7284"/>
        </w:rPr>
        <w:lastRenderedPageBreak/>
        <w:t>09:50:25</w:t>
      </w:r>
    </w:p>
    <w:p w14:paraId="087DF39F" w14:textId="1918FE62" w:rsidR="00FF116C" w:rsidRDefault="66A24EE0">
      <w:pPr>
        <w:spacing w:after="0"/>
      </w:pPr>
      <w:r w:rsidRPr="66A24EE0">
        <w:rPr>
          <w:rFonts w:ascii="Arial" w:hAnsi="Arial"/>
        </w:rPr>
        <w:t>Okay, well, David gave some fant</w:t>
      </w:r>
      <w:r w:rsidR="26E2B00E" w:rsidRPr="66A24EE0">
        <w:rPr>
          <w:rFonts w:ascii="Arial" w:hAnsi="Arial"/>
        </w:rPr>
        <w:t>as</w:t>
      </w:r>
      <w:r w:rsidRPr="66A24EE0">
        <w:rPr>
          <w:rFonts w:ascii="Arial" w:hAnsi="Arial"/>
        </w:rPr>
        <w:t xml:space="preserve">tic information. And we'll be sending you an email, like I mentioned afterwards with the recording of this presentation. And remember, our taproot volunteers are here to help you </w:t>
      </w:r>
      <w:proofErr w:type="gramStart"/>
      <w:r w:rsidRPr="66A24EE0">
        <w:rPr>
          <w:rFonts w:ascii="Arial" w:hAnsi="Arial"/>
        </w:rPr>
        <w:t>specifically,</w:t>
      </w:r>
      <w:proofErr w:type="gramEnd"/>
      <w:r w:rsidRPr="66A24EE0">
        <w:rPr>
          <w:rFonts w:ascii="Arial" w:hAnsi="Arial"/>
        </w:rPr>
        <w:t xml:space="preserve"> develop your hiring, onboarding strategy, and then beyond. So ple</w:t>
      </w:r>
      <w:r w:rsidR="26E2B00E" w:rsidRPr="66A24EE0">
        <w:rPr>
          <w:rFonts w:ascii="Arial" w:hAnsi="Arial"/>
        </w:rPr>
        <w:t>as</w:t>
      </w:r>
      <w:r w:rsidRPr="66A24EE0">
        <w:rPr>
          <w:rFonts w:ascii="Arial" w:hAnsi="Arial"/>
        </w:rPr>
        <w:t xml:space="preserve">e just sign up on taproot. plus.org. And I'd also like to welcome everybody to join us for our next webinar. It is going to be April 26 strategies to mobilize your social media followers around a cause. The link will also be in that post event email. And on behalf of taproot first, I </w:t>
      </w:r>
      <w:proofErr w:type="gramStart"/>
      <w:r w:rsidRPr="66A24EE0">
        <w:rPr>
          <w:rFonts w:ascii="Arial" w:hAnsi="Arial"/>
        </w:rPr>
        <w:t>like</w:t>
      </w:r>
      <w:proofErr w:type="gramEnd"/>
      <w:r w:rsidRPr="66A24EE0">
        <w:rPr>
          <w:rFonts w:ascii="Arial" w:hAnsi="Arial"/>
        </w:rPr>
        <w:t xml:space="preserve"> to give a huge thank you to you David, for coming and sharing your insight. And,</w:t>
      </w:r>
    </w:p>
    <w:p w14:paraId="6BD18F9B" w14:textId="77777777" w:rsidR="00FF116C" w:rsidRDefault="00FF116C">
      <w:pPr>
        <w:spacing w:after="0"/>
      </w:pPr>
    </w:p>
    <w:p w14:paraId="61651D4E" w14:textId="77777777" w:rsidR="00FF116C" w:rsidRDefault="00000000">
      <w:pPr>
        <w:spacing w:after="0"/>
      </w:pPr>
      <w:r>
        <w:rPr>
          <w:rFonts w:ascii="Arial" w:hAnsi="Arial"/>
          <w:color w:val="5D7284"/>
        </w:rPr>
        <w:t>09:51:16</w:t>
      </w:r>
    </w:p>
    <w:p w14:paraId="795DF87D" w14:textId="331727AB" w:rsidR="00FF116C" w:rsidRDefault="66A24EE0">
      <w:pPr>
        <w:spacing w:after="0"/>
      </w:pPr>
      <w:r w:rsidRPr="66A24EE0">
        <w:rPr>
          <w:rFonts w:ascii="Arial" w:hAnsi="Arial"/>
        </w:rPr>
        <w:t xml:space="preserve">and </w:t>
      </w:r>
      <w:proofErr w:type="gramStart"/>
      <w:r w:rsidRPr="66A24EE0">
        <w:rPr>
          <w:rFonts w:ascii="Arial" w:hAnsi="Arial"/>
        </w:rPr>
        <w:t>yeah, and</w:t>
      </w:r>
      <w:proofErr w:type="gramEnd"/>
      <w:r w:rsidRPr="66A24EE0">
        <w:rPr>
          <w:rFonts w:ascii="Arial" w:hAnsi="Arial"/>
        </w:rPr>
        <w:t xml:space="preserve"> thank you to all of you for joining us. It's been a ple</w:t>
      </w:r>
      <w:r w:rsidR="26E2B00E" w:rsidRPr="66A24EE0">
        <w:rPr>
          <w:rFonts w:ascii="Arial" w:hAnsi="Arial"/>
        </w:rPr>
        <w:t>as</w:t>
      </w:r>
      <w:r w:rsidRPr="66A24EE0">
        <w:rPr>
          <w:rFonts w:ascii="Arial" w:hAnsi="Arial"/>
        </w:rPr>
        <w:t>ure to quote unquote, see you all again and have a great day.</w:t>
      </w:r>
    </w:p>
    <w:p w14:paraId="238601FE" w14:textId="77777777" w:rsidR="00FF116C" w:rsidRDefault="00FF116C">
      <w:pPr>
        <w:spacing w:after="0"/>
      </w:pPr>
    </w:p>
    <w:p w14:paraId="47A7012A" w14:textId="77777777" w:rsidR="00FF116C" w:rsidRDefault="00000000">
      <w:pPr>
        <w:spacing w:after="0"/>
      </w:pPr>
      <w:r>
        <w:rPr>
          <w:rFonts w:ascii="Arial" w:hAnsi="Arial"/>
          <w:color w:val="5D7284"/>
        </w:rPr>
        <w:t>09:51:27</w:t>
      </w:r>
    </w:p>
    <w:p w14:paraId="0661759A" w14:textId="77777777" w:rsidR="00FF116C" w:rsidRDefault="00000000">
      <w:pPr>
        <w:spacing w:after="0"/>
      </w:pPr>
      <w:r>
        <w:rPr>
          <w:rFonts w:ascii="Arial" w:hAnsi="Arial"/>
        </w:rPr>
        <w:t>Thanks, everyone.</w:t>
      </w:r>
    </w:p>
    <w:sectPr w:rsidR="00FF116C"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0250" w14:textId="77777777" w:rsidR="00CB2269" w:rsidRDefault="00CB2269">
      <w:pPr>
        <w:spacing w:after="0" w:line="240" w:lineRule="auto"/>
      </w:pPr>
      <w:r>
        <w:separator/>
      </w:r>
    </w:p>
  </w:endnote>
  <w:endnote w:type="continuationSeparator" w:id="0">
    <w:p w14:paraId="7BA4A061" w14:textId="77777777" w:rsidR="00CB2269" w:rsidRDefault="00CB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01F0" w14:textId="77777777" w:rsidR="00CB2269" w:rsidRDefault="00CB2269">
      <w:pPr>
        <w:spacing w:after="0" w:line="240" w:lineRule="auto"/>
      </w:pPr>
      <w:r>
        <w:separator/>
      </w:r>
    </w:p>
  </w:footnote>
  <w:footnote w:type="continuationSeparator" w:id="0">
    <w:p w14:paraId="7B709021" w14:textId="77777777" w:rsidR="00CB2269" w:rsidRDefault="00CB2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51794640">
    <w:abstractNumId w:val="8"/>
  </w:num>
  <w:num w:numId="2" w16cid:durableId="1447653037">
    <w:abstractNumId w:val="6"/>
  </w:num>
  <w:num w:numId="3" w16cid:durableId="627468539">
    <w:abstractNumId w:val="5"/>
  </w:num>
  <w:num w:numId="4" w16cid:durableId="2133132387">
    <w:abstractNumId w:val="4"/>
  </w:num>
  <w:num w:numId="5" w16cid:durableId="665741704">
    <w:abstractNumId w:val="7"/>
  </w:num>
  <w:num w:numId="6" w16cid:durableId="1568951255">
    <w:abstractNumId w:val="3"/>
  </w:num>
  <w:num w:numId="7" w16cid:durableId="1901944591">
    <w:abstractNumId w:val="2"/>
  </w:num>
  <w:num w:numId="8" w16cid:durableId="1069765814">
    <w:abstractNumId w:val="1"/>
  </w:num>
  <w:num w:numId="9" w16cid:durableId="185519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tDQ3MDO1MDA3tbRU0lEKTi0uzszPAykwrAUAecDpICwAAAA="/>
  </w:docVars>
  <w:rsids>
    <w:rsidRoot w:val="00B47730"/>
    <w:rsid w:val="00034616"/>
    <w:rsid w:val="00050A6B"/>
    <w:rsid w:val="0006063C"/>
    <w:rsid w:val="00066610"/>
    <w:rsid w:val="001216B9"/>
    <w:rsid w:val="0015074B"/>
    <w:rsid w:val="0029639D"/>
    <w:rsid w:val="00326F90"/>
    <w:rsid w:val="003828CA"/>
    <w:rsid w:val="004A641F"/>
    <w:rsid w:val="004B593C"/>
    <w:rsid w:val="006E2A8C"/>
    <w:rsid w:val="007749AF"/>
    <w:rsid w:val="00794EBC"/>
    <w:rsid w:val="00930F33"/>
    <w:rsid w:val="009C3AF0"/>
    <w:rsid w:val="00A12EE5"/>
    <w:rsid w:val="00AA1D8D"/>
    <w:rsid w:val="00B47730"/>
    <w:rsid w:val="00BA4C2B"/>
    <w:rsid w:val="00BD0140"/>
    <w:rsid w:val="00C24502"/>
    <w:rsid w:val="00CB0664"/>
    <w:rsid w:val="00CB2269"/>
    <w:rsid w:val="00D57E81"/>
    <w:rsid w:val="00ED3244"/>
    <w:rsid w:val="00FC693F"/>
    <w:rsid w:val="00FF116C"/>
    <w:rsid w:val="0DA15162"/>
    <w:rsid w:val="145439FB"/>
    <w:rsid w:val="14E8EA47"/>
    <w:rsid w:val="18808D86"/>
    <w:rsid w:val="1ACADBDC"/>
    <w:rsid w:val="26E2B00E"/>
    <w:rsid w:val="4EC40CEB"/>
    <w:rsid w:val="562644C0"/>
    <w:rsid w:val="60FDB4B3"/>
    <w:rsid w:val="624DE206"/>
    <w:rsid w:val="66A24EE0"/>
    <w:rsid w:val="785F9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954136DE38241965D056884176133" ma:contentTypeVersion="18" ma:contentTypeDescription="Create a new document." ma:contentTypeScope="" ma:versionID="ab0d9fdfeefb7f33931ec190dd440800">
  <xsd:schema xmlns:xsd="http://www.w3.org/2001/XMLSchema" xmlns:xs="http://www.w3.org/2001/XMLSchema" xmlns:p="http://schemas.microsoft.com/office/2006/metadata/properties" xmlns:ns2="ff802eb3-5321-4f49-97d2-ff341e5c4054" xmlns:ns3="e13e6407-96af-40b6-a91d-15961554cea0" targetNamespace="http://schemas.microsoft.com/office/2006/metadata/properties" ma:root="true" ma:fieldsID="ab6f3e6816442326862ff94629931257" ns2:_="" ns3:_="">
    <xsd:import namespace="ff802eb3-5321-4f49-97d2-ff341e5c4054"/>
    <xsd:import namespace="e13e6407-96af-40b6-a91d-15961554ce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02eb3-5321-4f49-97d2-ff341e5c40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5405ce1-1a26-4a58-be89-2cdf7476264e}" ma:internalName="TaxCatchAll" ma:showField="CatchAllData" ma:web="ff802eb3-5321-4f49-97d2-ff341e5c4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3e6407-96af-40b6-a91d-15961554ce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f3ca44-d527-43f3-8e65-c5f39857be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f802eb3-5321-4f49-97d2-ff341e5c4054" xsi:nil="true"/>
    <lcf76f155ced4ddcb4097134ff3c332f xmlns="e13e6407-96af-40b6-a91d-15961554cea0">
      <Terms xmlns="http://schemas.microsoft.com/office/infopath/2007/PartnerControls"/>
    </lcf76f155ced4ddcb4097134ff3c332f>
    <SharedWithUsers xmlns="ff802eb3-5321-4f49-97d2-ff341e5c4054">
      <UserInfo>
        <DisplayName/>
        <AccountId xsi:nil="true"/>
        <AccountType/>
      </UserInfo>
    </SharedWithUsers>
  </documentManagement>
</p:properties>
</file>

<file path=customXml/itemProps1.xml><?xml version="1.0" encoding="utf-8"?>
<ds:datastoreItem xmlns:ds="http://schemas.openxmlformats.org/officeDocument/2006/customXml" ds:itemID="{16093CC0-D96A-43D6-B843-0A768C5F37E3}">
  <ds:schemaRefs>
    <ds:schemaRef ds:uri="http://schemas.microsoft.com/sharepoint/v3/contenttype/forms"/>
  </ds:schemaRefs>
</ds:datastoreItem>
</file>

<file path=customXml/itemProps2.xml><?xml version="1.0" encoding="utf-8"?>
<ds:datastoreItem xmlns:ds="http://schemas.openxmlformats.org/officeDocument/2006/customXml" ds:itemID="{046CB0F2-A31F-433E-B6B1-6D036B35C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02eb3-5321-4f49-97d2-ff341e5c4054"/>
    <ds:schemaRef ds:uri="e13e6407-96af-40b6-a91d-15961554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4.xml><?xml version="1.0" encoding="utf-8"?>
<ds:datastoreItem xmlns:ds="http://schemas.openxmlformats.org/officeDocument/2006/customXml" ds:itemID="{6CD04F04-3B4D-4159-9275-930F282003C2}">
  <ds:schemaRefs>
    <ds:schemaRef ds:uri="http://schemas.microsoft.com/office/2006/metadata/properties"/>
    <ds:schemaRef ds:uri="http://schemas.microsoft.com/office/infopath/2007/PartnerControls"/>
    <ds:schemaRef ds:uri="ff802eb3-5321-4f49-97d2-ff341e5c4054"/>
    <ds:schemaRef ds:uri="e13e6407-96af-40b6-a91d-15961554ce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4479</Words>
  <Characters>20966</Characters>
  <Application>Microsoft Office Word</Application>
  <DocSecurity>0</DocSecurity>
  <Lines>455</Lines>
  <Paragraphs>203</Paragraphs>
  <ScaleCrop>false</ScaleCrop>
  <Manager/>
  <Company/>
  <LinksUpToDate>false</LinksUpToDate>
  <CharactersWithSpaces>25242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11</cp:revision>
  <dcterms:created xsi:type="dcterms:W3CDTF">2019-09-10T23:59:00Z</dcterms:created>
  <dcterms:modified xsi:type="dcterms:W3CDTF">2023-03-27T19:42:00Z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0x0101007C0954136DE38241965D056884176133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0f280d9fbc2c982fde3ef45cbdaaac9e4a3ff51edc4360bea1f35adfa5696b2b</vt:lpwstr>
  </property>
</Properties>
</file>